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CA" w:rsidRPr="00623ACA" w:rsidRDefault="002311A6" w:rsidP="00623ACA">
      <w:pPr>
        <w:pStyle w:val="Tytu"/>
        <w:tabs>
          <w:tab w:val="left" w:pos="5460"/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89EC9B">
            <wp:extent cx="920750" cy="8350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ACA" w:rsidRPr="00623A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006A">
        <w:rPr>
          <w:rFonts w:ascii="Times New Roman" w:hAnsi="Times New Roman" w:cs="Times New Roman"/>
          <w:sz w:val="24"/>
          <w:szCs w:val="24"/>
        </w:rPr>
        <w:t xml:space="preserve">    </w:t>
      </w:r>
      <w:r w:rsidR="00623ACA" w:rsidRPr="00623ACA">
        <w:rPr>
          <w:rFonts w:ascii="Times New Roman" w:hAnsi="Times New Roman" w:cs="Times New Roman"/>
          <w:sz w:val="24"/>
          <w:szCs w:val="24"/>
        </w:rPr>
        <w:t xml:space="preserve">  SAMODZIELNY PUBLICZNY</w:t>
      </w:r>
      <w:r w:rsidR="00623ACA" w:rsidRPr="00623ACA">
        <w:rPr>
          <w:rFonts w:ascii="Times New Roman" w:hAnsi="Times New Roman" w:cs="Times New Roman"/>
          <w:sz w:val="24"/>
          <w:szCs w:val="24"/>
        </w:rPr>
        <w:tab/>
      </w:r>
      <w:r w:rsidR="00623ACA" w:rsidRPr="00623ACA">
        <w:rPr>
          <w:rFonts w:ascii="Times New Roman" w:hAnsi="Times New Roman" w:cs="Times New Roman"/>
          <w:sz w:val="24"/>
          <w:szCs w:val="24"/>
        </w:rPr>
        <w:tab/>
      </w:r>
      <w:r w:rsidR="00623ACA" w:rsidRPr="00623A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3739F0" wp14:editId="05B68FFF">
            <wp:extent cx="730250" cy="730250"/>
            <wp:effectExtent l="0" t="0" r="0" b="0"/>
            <wp:docPr id="7" name="Obraz 7" descr="T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U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CA" w:rsidRPr="00623ACA" w:rsidRDefault="00623ACA" w:rsidP="00623ACA">
      <w:pPr>
        <w:pStyle w:val="Nagwek1"/>
        <w:jc w:val="center"/>
        <w:rPr>
          <w:sz w:val="24"/>
          <w:szCs w:val="24"/>
        </w:rPr>
      </w:pPr>
      <w:r w:rsidRPr="00623ACA">
        <w:rPr>
          <w:sz w:val="24"/>
          <w:szCs w:val="24"/>
        </w:rPr>
        <w:t>ZESPÓŁ ZAKŁADÓW OPIEKI ZDROWOTNEJ</w:t>
      </w:r>
    </w:p>
    <w:p w:rsidR="00623ACA" w:rsidRDefault="00623ACA" w:rsidP="00623ACA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W KOZIENICACH</w:t>
      </w:r>
    </w:p>
    <w:p w:rsidR="00623ACA" w:rsidRPr="00623ACA" w:rsidRDefault="00623ACA" w:rsidP="00623ACA">
      <w:pPr>
        <w:spacing w:after="0"/>
        <w:rPr>
          <w:lang w:eastAsia="pl-PL"/>
        </w:rPr>
      </w:pPr>
    </w:p>
    <w:p w:rsidR="00623ACA" w:rsidRPr="00623ACA" w:rsidRDefault="00623ACA" w:rsidP="00623ACA">
      <w:pPr>
        <w:spacing w:after="0"/>
        <w:rPr>
          <w:rFonts w:ascii="Times New Roman" w:hAnsi="Times New Roman" w:cs="Times New Roman"/>
        </w:rPr>
      </w:pPr>
      <w:r w:rsidRPr="00623ACA">
        <w:rPr>
          <w:rFonts w:ascii="Times New Roman" w:hAnsi="Times New Roman" w:cs="Times New Roman"/>
        </w:rPr>
        <w:t xml:space="preserve">26-900 Kozienice, Al. Wł. Sikorskiego 10                                                                                            </w:t>
      </w:r>
    </w:p>
    <w:p w:rsidR="00623ACA" w:rsidRPr="00623ACA" w:rsidRDefault="00623ACA" w:rsidP="00623ACA">
      <w:pPr>
        <w:spacing w:after="0"/>
        <w:rPr>
          <w:rFonts w:ascii="Times New Roman" w:hAnsi="Times New Roman" w:cs="Times New Roman"/>
        </w:rPr>
      </w:pPr>
      <w:r w:rsidRPr="00623ACA">
        <w:rPr>
          <w:rFonts w:ascii="Times New Roman" w:hAnsi="Times New Roman" w:cs="Times New Roman"/>
        </w:rPr>
        <w:t xml:space="preserve">Tel.: </w:t>
      </w:r>
      <w:r w:rsidR="00F86736">
        <w:rPr>
          <w:rFonts w:ascii="Times New Roman" w:hAnsi="Times New Roman" w:cs="Times New Roman"/>
        </w:rPr>
        <w:t>48 38 28 800</w:t>
      </w:r>
    </w:p>
    <w:p w:rsidR="00623ACA" w:rsidRPr="00373782" w:rsidRDefault="00623ACA" w:rsidP="00623AC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73782">
        <w:rPr>
          <w:rFonts w:ascii="Times New Roman" w:hAnsi="Times New Roman" w:cs="Times New Roman"/>
        </w:rPr>
        <w:t>Fax: (048) 614  81  39                                                                                                 Regon: 670146450</w:t>
      </w:r>
    </w:p>
    <w:p w:rsidR="00623ACA" w:rsidRPr="00623ACA" w:rsidRDefault="00623ACA" w:rsidP="00623ACA">
      <w:pPr>
        <w:tabs>
          <w:tab w:val="right" w:pos="9072"/>
        </w:tabs>
        <w:spacing w:after="0"/>
        <w:rPr>
          <w:rFonts w:ascii="Times New Roman" w:hAnsi="Times New Roman" w:cs="Times New Roman"/>
          <w:lang w:val="de-DE"/>
        </w:rPr>
      </w:pPr>
      <w:r w:rsidRPr="00373782">
        <w:rPr>
          <w:rFonts w:ascii="Times New Roman" w:hAnsi="Times New Roman" w:cs="Times New Roman"/>
        </w:rPr>
        <w:t>e-mail</w:t>
      </w:r>
      <w:r w:rsidRPr="00623ACA">
        <w:rPr>
          <w:rFonts w:ascii="Times New Roman" w:hAnsi="Times New Roman" w:cs="Times New Roman"/>
          <w:lang w:val="de-DE"/>
        </w:rPr>
        <w:t>: sekretariat@szpitalkozienice.pl                                                                  NIP:    812-16-45-639</w:t>
      </w:r>
      <w:r w:rsidRPr="0037378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23ACA">
        <w:rPr>
          <w:rFonts w:ascii="Times New Roman" w:hAnsi="Times New Roman" w:cs="Times New Roman"/>
          <w:lang w:val="de-DE"/>
        </w:rPr>
        <w:t xml:space="preserve">                                                            </w:t>
      </w:r>
    </w:p>
    <w:p w:rsidR="00623ACA" w:rsidRPr="00623ACA" w:rsidRDefault="00623ACA" w:rsidP="00DF33A9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623AC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440BD" wp14:editId="7704921C">
                <wp:simplePos x="0" y="0"/>
                <wp:positionH relativeFrom="column">
                  <wp:posOffset>-48260</wp:posOffset>
                </wp:positionH>
                <wp:positionV relativeFrom="paragraph">
                  <wp:posOffset>80645</wp:posOffset>
                </wp:positionV>
                <wp:extent cx="5829300" cy="0"/>
                <wp:effectExtent l="13335" t="12065" r="15240" b="698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.35pt" to="45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" strokeweight="1pt"/>
            </w:pict>
          </mc:Fallback>
        </mc:AlternateContent>
      </w:r>
      <w:r w:rsidRPr="00373782">
        <w:rPr>
          <w:rFonts w:ascii="Times New Roman" w:hAnsi="Times New Roman" w:cs="Times New Roman"/>
        </w:rPr>
        <w:tab/>
      </w:r>
      <w:r w:rsidRPr="00373782">
        <w:rPr>
          <w:rFonts w:ascii="Times New Roman" w:hAnsi="Times New Roman" w:cs="Times New Roman"/>
        </w:rPr>
        <w:br w:type="textWrapping" w:clear="all"/>
      </w:r>
      <w:r w:rsidRPr="00623ACA">
        <w:rPr>
          <w:rFonts w:ascii="Times New Roman" w:hAnsi="Times New Roman" w:cs="Times New Roman"/>
          <w:sz w:val="20"/>
          <w:szCs w:val="20"/>
          <w:u w:val="single"/>
          <w:lang w:eastAsia="ar-SA"/>
        </w:rPr>
        <w:t>Podstawa prawna:</w:t>
      </w:r>
      <w:r w:rsidRPr="00623ACA">
        <w:rPr>
          <w:rFonts w:ascii="Times New Roman" w:hAnsi="Times New Roman" w:cs="Times New Roman"/>
          <w:sz w:val="20"/>
          <w:szCs w:val="20"/>
          <w:lang w:eastAsia="ar-SA"/>
        </w:rPr>
        <w:t xml:space="preserve">   </w:t>
      </w:r>
    </w:p>
    <w:p w:rsidR="00623ACA" w:rsidRPr="00FB0390" w:rsidRDefault="00623ACA" w:rsidP="00DF33A9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lang w:eastAsia="ar-SA"/>
        </w:rPr>
      </w:pPr>
      <w:r w:rsidRPr="00623ACA">
        <w:rPr>
          <w:rFonts w:ascii="Times New Roman" w:hAnsi="Times New Roman" w:cs="Times New Roman"/>
          <w:lang w:eastAsia="ar-SA"/>
        </w:rPr>
        <w:t xml:space="preserve">ustawa z dnia </w:t>
      </w:r>
      <w:r w:rsidRPr="00FB0390">
        <w:rPr>
          <w:rFonts w:ascii="Times New Roman" w:hAnsi="Times New Roman" w:cs="Times New Roman"/>
          <w:lang w:eastAsia="ar-SA"/>
        </w:rPr>
        <w:t>15 kwietnia 2011 r. o działalności leczniczej (</w:t>
      </w:r>
      <w:r w:rsidRPr="00FB0390">
        <w:rPr>
          <w:rFonts w:ascii="Times New Roman" w:hAnsi="Times New Roman" w:cs="Times New Roman"/>
          <w:bCs/>
        </w:rPr>
        <w:t>Dz.U.2015.618 j.t.</w:t>
      </w:r>
      <w:r w:rsidRPr="00FB0390">
        <w:rPr>
          <w:rFonts w:ascii="Times New Roman" w:hAnsi="Times New Roman" w:cs="Times New Roman"/>
          <w:lang w:eastAsia="ar-SA"/>
        </w:rPr>
        <w:t>),</w:t>
      </w:r>
    </w:p>
    <w:p w:rsidR="00623ACA" w:rsidRPr="00FB0390" w:rsidRDefault="00623ACA" w:rsidP="00DF33A9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eastAsia="ar-SA"/>
        </w:rPr>
      </w:pPr>
      <w:r w:rsidRPr="00FB0390">
        <w:rPr>
          <w:rFonts w:ascii="Times New Roman" w:hAnsi="Times New Roman" w:cs="Times New Roman"/>
          <w:lang w:eastAsia="ar-SA"/>
        </w:rPr>
        <w:t>ustawa z dnia 27 sierpnia 2004 r. o świadczeniach opieki zdrowotnej finansowanych ze środków publicznych (</w:t>
      </w:r>
      <w:r w:rsidRPr="00FB0390">
        <w:rPr>
          <w:rFonts w:ascii="Times New Roman" w:hAnsi="Times New Roman" w:cs="Times New Roman"/>
          <w:bCs/>
        </w:rPr>
        <w:t>Dz.U.2015.581 j.t.</w:t>
      </w:r>
      <w:r w:rsidR="00FB0390" w:rsidRPr="00FB0390">
        <w:rPr>
          <w:rFonts w:ascii="Times New Roman" w:hAnsi="Times New Roman" w:cs="Times New Roman"/>
          <w:bCs/>
        </w:rPr>
        <w:t>)</w:t>
      </w:r>
    </w:p>
    <w:p w:rsidR="00623ACA" w:rsidRPr="00623ACA" w:rsidRDefault="00623ACA" w:rsidP="00DF33A9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:rsidR="00623ACA" w:rsidRPr="00623ACA" w:rsidRDefault="00623ACA" w:rsidP="00DF33A9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:rsidR="00623ACA" w:rsidRPr="00623ACA" w:rsidRDefault="00DF33A9" w:rsidP="00DF33A9">
      <w:pPr>
        <w:suppressAutoHyphens/>
        <w:rPr>
          <w:rFonts w:ascii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cs="Times New Roman"/>
          <w:b/>
          <w:sz w:val="28"/>
          <w:szCs w:val="20"/>
          <w:lang w:eastAsia="ar-SA"/>
        </w:rPr>
        <w:t xml:space="preserve">               </w:t>
      </w:r>
      <w:r w:rsidR="00623ACA" w:rsidRPr="00623ACA">
        <w:rPr>
          <w:rFonts w:ascii="Times New Roman" w:hAnsi="Times New Roman" w:cs="Times New Roman"/>
          <w:b/>
          <w:sz w:val="28"/>
          <w:szCs w:val="20"/>
          <w:lang w:eastAsia="ar-SA"/>
        </w:rPr>
        <w:t>SZCZEGÓŁOWE WARUNKI KONKURSU OFERT</w:t>
      </w:r>
    </w:p>
    <w:p w:rsidR="00623ACA" w:rsidRPr="00623ACA" w:rsidRDefault="00DF33A9" w:rsidP="00DF33A9">
      <w:pPr>
        <w:suppressAutoHyphens/>
        <w:rPr>
          <w:rFonts w:ascii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 xml:space="preserve">                                                 </w:t>
      </w:r>
      <w:r w:rsidR="00623ACA" w:rsidRPr="00623ACA">
        <w:rPr>
          <w:rFonts w:ascii="Times New Roman" w:hAnsi="Times New Roman" w:cs="Times New Roman"/>
          <w:sz w:val="28"/>
          <w:szCs w:val="20"/>
          <w:lang w:eastAsia="ar-SA"/>
        </w:rPr>
        <w:t xml:space="preserve">w skrócie </w:t>
      </w:r>
      <w:r w:rsidR="00623ACA" w:rsidRPr="00623ACA">
        <w:rPr>
          <w:rFonts w:ascii="Times New Roman" w:hAnsi="Times New Roman" w:cs="Times New Roman"/>
          <w:b/>
          <w:sz w:val="28"/>
          <w:szCs w:val="20"/>
          <w:lang w:eastAsia="ar-SA"/>
        </w:rPr>
        <w:t>(SWK)</w:t>
      </w:r>
    </w:p>
    <w:p w:rsidR="00623ACA" w:rsidRPr="00623ACA" w:rsidRDefault="00623ACA" w:rsidP="00DF33A9">
      <w:pPr>
        <w:suppressAutoHyphens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623ACA" w:rsidRPr="00623ACA" w:rsidRDefault="00623ACA" w:rsidP="00DF33A9">
      <w:pPr>
        <w:suppressAutoHyphens/>
        <w:rPr>
          <w:rFonts w:ascii="Times New Roman" w:hAnsi="Times New Roman" w:cs="Times New Roman"/>
          <w:b/>
          <w:lang w:eastAsia="ar-SA"/>
        </w:rPr>
      </w:pPr>
      <w:r w:rsidRPr="00623ACA">
        <w:rPr>
          <w:rFonts w:ascii="Times New Roman" w:hAnsi="Times New Roman" w:cs="Times New Roman"/>
          <w:b/>
          <w:lang w:eastAsia="ar-SA"/>
        </w:rPr>
        <w:t>na przyjęcie obowiązku udzielania świadczeń zdrowotnych w poszczególnych zakresach w:</w:t>
      </w:r>
    </w:p>
    <w:p w:rsidR="00623ACA" w:rsidRPr="00623ACA" w:rsidRDefault="00623ACA" w:rsidP="00DF33A9">
      <w:pPr>
        <w:suppressAutoHyphens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373782" w:rsidRDefault="00373782" w:rsidP="00DF33A9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lang w:eastAsia="ar-SA"/>
        </w:rPr>
      </w:pPr>
      <w:r w:rsidRPr="00373782">
        <w:rPr>
          <w:rFonts w:ascii="Times New Roman" w:hAnsi="Times New Roman" w:cs="Times New Roman"/>
          <w:lang w:eastAsia="ar-SA"/>
        </w:rPr>
        <w:t>Oddziale Urazowo-Ortopedycznym</w:t>
      </w:r>
    </w:p>
    <w:p w:rsidR="00A20DFC" w:rsidRDefault="00A20DFC" w:rsidP="00DF33A9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Poradni Chirurgii Urazowo-Ortopedycznej</w:t>
      </w:r>
    </w:p>
    <w:p w:rsidR="00F11D02" w:rsidRDefault="00F11D02" w:rsidP="00DF33A9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Oddziale Chirurgii Ogólnej</w:t>
      </w:r>
    </w:p>
    <w:p w:rsidR="00F11D02" w:rsidRDefault="00F11D02" w:rsidP="00DF33A9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Oddziale Ginekologiczno-Położniczym</w:t>
      </w:r>
    </w:p>
    <w:p w:rsidR="00F11D02" w:rsidRDefault="00F11D02" w:rsidP="00DF33A9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Szpitalnym Oddziale Ratunkowym</w:t>
      </w:r>
    </w:p>
    <w:p w:rsidR="005E1A76" w:rsidRDefault="002365F0" w:rsidP="00DF33A9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Oddziale Neurologicznym</w:t>
      </w:r>
    </w:p>
    <w:p w:rsidR="00F11D02" w:rsidRDefault="002365F0" w:rsidP="00DF33A9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Oddziale Otolaryngologicznym</w:t>
      </w:r>
    </w:p>
    <w:p w:rsidR="000F6F89" w:rsidRPr="005E1A76" w:rsidRDefault="000F6F89" w:rsidP="00DF33A9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Poradni </w:t>
      </w:r>
      <w:r w:rsidR="00EE570C">
        <w:rPr>
          <w:rFonts w:ascii="Times New Roman" w:hAnsi="Times New Roman" w:cs="Times New Roman"/>
          <w:lang w:eastAsia="ar-SA"/>
        </w:rPr>
        <w:t>Otola</w:t>
      </w:r>
      <w:r>
        <w:rPr>
          <w:rFonts w:ascii="Times New Roman" w:hAnsi="Times New Roman" w:cs="Times New Roman"/>
          <w:lang w:eastAsia="ar-SA"/>
        </w:rPr>
        <w:t>ryngologicznej</w:t>
      </w:r>
    </w:p>
    <w:p w:rsidR="00623ACA" w:rsidRDefault="00623ACA" w:rsidP="00DF33A9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lang w:eastAsia="ar-SA"/>
        </w:rPr>
      </w:pPr>
      <w:r w:rsidRPr="00623ACA">
        <w:rPr>
          <w:rFonts w:ascii="Times New Roman" w:hAnsi="Times New Roman" w:cs="Times New Roman"/>
          <w:lang w:eastAsia="ar-SA"/>
        </w:rPr>
        <w:t>Pracowni Radiologii i USG</w:t>
      </w:r>
    </w:p>
    <w:p w:rsidR="005E1A76" w:rsidRDefault="005E1A76" w:rsidP="00DF33A9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Nocnej i Świątecznej Opiece Zdrowotnej</w:t>
      </w:r>
    </w:p>
    <w:p w:rsidR="00623ACA" w:rsidRPr="00F11D02" w:rsidRDefault="00623ACA" w:rsidP="00DF33A9">
      <w:pPr>
        <w:tabs>
          <w:tab w:val="left" w:pos="567"/>
        </w:tabs>
        <w:suppressAutoHyphens/>
        <w:ind w:left="567" w:hanging="567"/>
        <w:rPr>
          <w:rFonts w:ascii="Times New Roman" w:hAnsi="Times New Roman" w:cs="Times New Roman"/>
          <w:lang w:eastAsia="ar-SA"/>
        </w:rPr>
      </w:pPr>
    </w:p>
    <w:p w:rsidR="00623ACA" w:rsidRPr="00623ACA" w:rsidRDefault="00623ACA" w:rsidP="00DF33A9">
      <w:pPr>
        <w:suppressAutoHyphens/>
        <w:rPr>
          <w:rFonts w:ascii="Times New Roman" w:hAnsi="Times New Roman" w:cs="Times New Roman"/>
          <w:b/>
          <w:lang w:eastAsia="ar-SA"/>
        </w:rPr>
      </w:pPr>
      <w:r w:rsidRPr="00623ACA">
        <w:rPr>
          <w:rFonts w:ascii="Times New Roman" w:hAnsi="Times New Roman" w:cs="Times New Roman"/>
          <w:b/>
          <w:lang w:eastAsia="ar-SA"/>
        </w:rPr>
        <w:t>Termin składania ofert:</w:t>
      </w:r>
      <w:r w:rsidRPr="00623ACA">
        <w:rPr>
          <w:rFonts w:ascii="Times New Roman" w:hAnsi="Times New Roman" w:cs="Times New Roman"/>
          <w:b/>
          <w:lang w:eastAsia="ar-SA"/>
        </w:rPr>
        <w:tab/>
      </w:r>
      <w:r w:rsidRPr="00623ACA">
        <w:rPr>
          <w:rFonts w:ascii="Times New Roman" w:hAnsi="Times New Roman" w:cs="Times New Roman"/>
          <w:b/>
          <w:lang w:eastAsia="ar-SA"/>
        </w:rPr>
        <w:tab/>
        <w:t xml:space="preserve">         </w:t>
      </w:r>
      <w:r w:rsidR="003350DF">
        <w:rPr>
          <w:rFonts w:ascii="Times New Roman" w:hAnsi="Times New Roman" w:cs="Times New Roman"/>
          <w:b/>
          <w:lang w:eastAsia="ar-SA"/>
        </w:rPr>
        <w:t>27.</w:t>
      </w:r>
      <w:r w:rsidR="00BF4445">
        <w:rPr>
          <w:rFonts w:ascii="Times New Roman" w:hAnsi="Times New Roman" w:cs="Times New Roman"/>
          <w:b/>
          <w:lang w:eastAsia="ar-SA"/>
        </w:rPr>
        <w:t xml:space="preserve"> 12.</w:t>
      </w:r>
      <w:r w:rsidR="000D4CEF">
        <w:rPr>
          <w:rFonts w:ascii="Times New Roman" w:hAnsi="Times New Roman" w:cs="Times New Roman"/>
          <w:b/>
          <w:lang w:eastAsia="ar-SA"/>
        </w:rPr>
        <w:t>201</w:t>
      </w:r>
      <w:r w:rsidR="00F11D02">
        <w:rPr>
          <w:rFonts w:ascii="Times New Roman" w:hAnsi="Times New Roman" w:cs="Times New Roman"/>
          <w:b/>
          <w:lang w:eastAsia="ar-SA"/>
        </w:rPr>
        <w:t>7</w:t>
      </w:r>
      <w:r w:rsidR="000D4CEF">
        <w:rPr>
          <w:rFonts w:ascii="Times New Roman" w:hAnsi="Times New Roman" w:cs="Times New Roman"/>
          <w:b/>
          <w:lang w:eastAsia="ar-SA"/>
        </w:rPr>
        <w:t xml:space="preserve"> r.</w:t>
      </w:r>
      <w:r w:rsidRPr="00623ACA">
        <w:rPr>
          <w:rFonts w:ascii="Times New Roman" w:hAnsi="Times New Roman" w:cs="Times New Roman"/>
          <w:b/>
          <w:lang w:eastAsia="ar-SA"/>
        </w:rPr>
        <w:tab/>
        <w:t xml:space="preserve">             godz. 1</w:t>
      </w:r>
      <w:r w:rsidR="000F3D05">
        <w:rPr>
          <w:rFonts w:ascii="Times New Roman" w:hAnsi="Times New Roman" w:cs="Times New Roman"/>
          <w:b/>
          <w:lang w:eastAsia="ar-SA"/>
        </w:rPr>
        <w:t>2</w:t>
      </w:r>
      <w:r w:rsidRPr="00623ACA">
        <w:rPr>
          <w:rFonts w:ascii="Times New Roman" w:hAnsi="Times New Roman" w:cs="Times New Roman"/>
          <w:b/>
          <w:lang w:eastAsia="ar-SA"/>
        </w:rPr>
        <w:t>.00</w:t>
      </w:r>
    </w:p>
    <w:p w:rsidR="00623ACA" w:rsidRDefault="00623ACA" w:rsidP="00DF33A9">
      <w:pPr>
        <w:suppressAutoHyphens/>
        <w:rPr>
          <w:rFonts w:ascii="Times New Roman" w:hAnsi="Times New Roman" w:cs="Times New Roman"/>
          <w:b/>
          <w:lang w:eastAsia="ar-SA"/>
        </w:rPr>
      </w:pPr>
      <w:r w:rsidRPr="00623ACA">
        <w:rPr>
          <w:rFonts w:ascii="Times New Roman" w:hAnsi="Times New Roman" w:cs="Times New Roman"/>
          <w:b/>
          <w:lang w:eastAsia="ar-SA"/>
        </w:rPr>
        <w:t xml:space="preserve">Termin otwarcia ofert:  </w:t>
      </w:r>
      <w:r w:rsidRPr="00623ACA">
        <w:rPr>
          <w:rFonts w:ascii="Times New Roman" w:hAnsi="Times New Roman" w:cs="Times New Roman"/>
          <w:b/>
          <w:lang w:eastAsia="ar-SA"/>
        </w:rPr>
        <w:tab/>
      </w:r>
      <w:r w:rsidRPr="00623ACA">
        <w:rPr>
          <w:rFonts w:ascii="Times New Roman" w:hAnsi="Times New Roman" w:cs="Times New Roman"/>
          <w:b/>
          <w:lang w:eastAsia="ar-SA"/>
        </w:rPr>
        <w:tab/>
        <w:t xml:space="preserve">         </w:t>
      </w:r>
      <w:r w:rsidR="003350DF">
        <w:rPr>
          <w:rFonts w:ascii="Times New Roman" w:hAnsi="Times New Roman" w:cs="Times New Roman"/>
          <w:b/>
          <w:lang w:eastAsia="ar-SA"/>
        </w:rPr>
        <w:t>27</w:t>
      </w:r>
      <w:r w:rsidR="00634958">
        <w:rPr>
          <w:rFonts w:ascii="Times New Roman" w:hAnsi="Times New Roman" w:cs="Times New Roman"/>
          <w:b/>
          <w:lang w:eastAsia="ar-SA"/>
        </w:rPr>
        <w:t>.</w:t>
      </w:r>
      <w:r w:rsidR="00BF4445">
        <w:rPr>
          <w:rFonts w:ascii="Times New Roman" w:hAnsi="Times New Roman" w:cs="Times New Roman"/>
          <w:b/>
          <w:lang w:eastAsia="ar-SA"/>
        </w:rPr>
        <w:t>12</w:t>
      </w:r>
      <w:r w:rsidR="000D4CEF">
        <w:rPr>
          <w:rFonts w:ascii="Times New Roman" w:hAnsi="Times New Roman" w:cs="Times New Roman"/>
          <w:b/>
          <w:lang w:eastAsia="ar-SA"/>
        </w:rPr>
        <w:t>.201</w:t>
      </w:r>
      <w:r w:rsidR="00F11D02">
        <w:rPr>
          <w:rFonts w:ascii="Times New Roman" w:hAnsi="Times New Roman" w:cs="Times New Roman"/>
          <w:b/>
          <w:lang w:eastAsia="ar-SA"/>
        </w:rPr>
        <w:t>7</w:t>
      </w:r>
      <w:r w:rsidR="000D4CEF">
        <w:rPr>
          <w:rFonts w:ascii="Times New Roman" w:hAnsi="Times New Roman" w:cs="Times New Roman"/>
          <w:b/>
          <w:lang w:eastAsia="ar-SA"/>
        </w:rPr>
        <w:t xml:space="preserve"> r</w:t>
      </w:r>
      <w:r w:rsidRPr="00623ACA">
        <w:rPr>
          <w:rFonts w:ascii="Times New Roman" w:hAnsi="Times New Roman" w:cs="Times New Roman"/>
          <w:b/>
          <w:lang w:eastAsia="ar-SA"/>
        </w:rPr>
        <w:t>.</w:t>
      </w:r>
      <w:r w:rsidRPr="00623ACA">
        <w:rPr>
          <w:rFonts w:ascii="Times New Roman" w:hAnsi="Times New Roman" w:cs="Times New Roman"/>
          <w:b/>
          <w:lang w:eastAsia="ar-SA"/>
        </w:rPr>
        <w:tab/>
        <w:t xml:space="preserve">             godz. 1</w:t>
      </w:r>
      <w:r w:rsidR="000F3D05">
        <w:rPr>
          <w:rFonts w:ascii="Times New Roman" w:hAnsi="Times New Roman" w:cs="Times New Roman"/>
          <w:b/>
          <w:lang w:eastAsia="ar-SA"/>
        </w:rPr>
        <w:t>3</w:t>
      </w:r>
      <w:r w:rsidRPr="00623ACA">
        <w:rPr>
          <w:rFonts w:ascii="Times New Roman" w:hAnsi="Times New Roman" w:cs="Times New Roman"/>
          <w:b/>
          <w:lang w:eastAsia="ar-SA"/>
        </w:rPr>
        <w:t>.00</w:t>
      </w:r>
    </w:p>
    <w:p w:rsidR="00F201FD" w:rsidRDefault="00F201FD" w:rsidP="00DF33A9">
      <w:pPr>
        <w:suppressAutoHyphens/>
        <w:rPr>
          <w:rFonts w:ascii="Times New Roman" w:hAnsi="Times New Roman" w:cs="Times New Roman"/>
          <w:b/>
          <w:lang w:eastAsia="ar-SA"/>
        </w:rPr>
      </w:pPr>
    </w:p>
    <w:p w:rsidR="00F201FD" w:rsidRDefault="00F201FD" w:rsidP="00DF33A9">
      <w:pPr>
        <w:suppressAutoHyphens/>
        <w:rPr>
          <w:rFonts w:ascii="Times New Roman" w:hAnsi="Times New Roman" w:cs="Times New Roman"/>
          <w:b/>
          <w:lang w:eastAsia="ar-SA"/>
        </w:rPr>
      </w:pPr>
    </w:p>
    <w:p w:rsidR="00F201FD" w:rsidRPr="00623ACA" w:rsidRDefault="00F201FD" w:rsidP="00DF33A9">
      <w:pPr>
        <w:suppressAutoHyphens/>
        <w:rPr>
          <w:rFonts w:ascii="Times New Roman" w:hAnsi="Times New Roman" w:cs="Times New Roman"/>
          <w:b/>
          <w:lang w:eastAsia="ar-SA"/>
        </w:rPr>
      </w:pPr>
    </w:p>
    <w:p w:rsidR="00623ACA" w:rsidRPr="00623ACA" w:rsidRDefault="00623ACA" w:rsidP="00DF33A9">
      <w:pPr>
        <w:suppressAutoHyphens/>
        <w:rPr>
          <w:rFonts w:ascii="Times New Roman" w:hAnsi="Times New Roman" w:cs="Times New Roman"/>
          <w:i/>
          <w:lang w:eastAsia="ar-SA"/>
        </w:rPr>
      </w:pPr>
      <w:r w:rsidRPr="00623ACA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</w:t>
      </w:r>
      <w:r w:rsidRPr="00623ACA">
        <w:rPr>
          <w:rFonts w:ascii="Times New Roman" w:hAnsi="Times New Roman" w:cs="Times New Roman"/>
          <w:i/>
          <w:lang w:eastAsia="ar-SA"/>
        </w:rPr>
        <w:t xml:space="preserve">..................................       </w:t>
      </w:r>
    </w:p>
    <w:p w:rsidR="00623ACA" w:rsidRPr="00623ACA" w:rsidRDefault="00623ACA" w:rsidP="00DF33A9">
      <w:pPr>
        <w:suppressAutoHyphens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623ACA">
        <w:rPr>
          <w:rFonts w:ascii="Times New Roman" w:hAnsi="Times New Roman" w:cs="Times New Roman"/>
          <w:i/>
          <w:lang w:eastAsia="ar-SA"/>
        </w:rPr>
        <w:t xml:space="preserve">                                                                                              </w:t>
      </w:r>
      <w:r w:rsidR="00A17D43">
        <w:rPr>
          <w:rFonts w:ascii="Times New Roman" w:hAnsi="Times New Roman" w:cs="Times New Roman"/>
          <w:i/>
          <w:lang w:eastAsia="ar-SA"/>
        </w:rPr>
        <w:t xml:space="preserve">         </w:t>
      </w:r>
      <w:r w:rsidRPr="00623ACA">
        <w:rPr>
          <w:rFonts w:ascii="Times New Roman" w:hAnsi="Times New Roman" w:cs="Times New Roman"/>
          <w:i/>
          <w:lang w:eastAsia="ar-SA"/>
        </w:rPr>
        <w:t xml:space="preserve">  </w:t>
      </w:r>
      <w:r w:rsidRPr="00623ACA">
        <w:rPr>
          <w:rFonts w:ascii="Times New Roman" w:hAnsi="Times New Roman" w:cs="Times New Roman"/>
          <w:i/>
          <w:sz w:val="20"/>
          <w:szCs w:val="20"/>
          <w:lang w:eastAsia="ar-SA"/>
        </w:rPr>
        <w:t>zatwierdzam</w:t>
      </w:r>
    </w:p>
    <w:p w:rsidR="00623ACA" w:rsidRDefault="00623ACA" w:rsidP="00DF33A9">
      <w:pPr>
        <w:suppressAutoHyphens/>
        <w:rPr>
          <w:rFonts w:ascii="Times New Roman" w:hAnsi="Times New Roman" w:cs="Times New Roman"/>
          <w:b/>
          <w:szCs w:val="20"/>
          <w:lang w:eastAsia="ar-SA"/>
        </w:rPr>
      </w:pPr>
    </w:p>
    <w:p w:rsidR="00F201FD" w:rsidRDefault="00F201FD" w:rsidP="00DF33A9">
      <w:pPr>
        <w:suppressAutoHyphens/>
        <w:rPr>
          <w:rFonts w:ascii="Times New Roman" w:hAnsi="Times New Roman" w:cs="Times New Roman"/>
          <w:b/>
          <w:szCs w:val="20"/>
          <w:lang w:eastAsia="ar-SA"/>
        </w:rPr>
      </w:pPr>
    </w:p>
    <w:p w:rsidR="00F201FD" w:rsidRDefault="00F201FD" w:rsidP="00DF33A9">
      <w:pPr>
        <w:suppressAutoHyphens/>
        <w:rPr>
          <w:rFonts w:ascii="Times New Roman" w:hAnsi="Times New Roman" w:cs="Times New Roman"/>
          <w:b/>
          <w:szCs w:val="20"/>
          <w:lang w:eastAsia="ar-SA"/>
        </w:rPr>
      </w:pPr>
    </w:p>
    <w:p w:rsidR="00F201FD" w:rsidRPr="00623ACA" w:rsidRDefault="00F201FD" w:rsidP="00DF33A9">
      <w:pPr>
        <w:suppressAutoHyphens/>
        <w:rPr>
          <w:rFonts w:ascii="Times New Roman" w:hAnsi="Times New Roman" w:cs="Times New Roman"/>
          <w:b/>
          <w:szCs w:val="20"/>
          <w:lang w:eastAsia="ar-SA"/>
        </w:rPr>
      </w:pPr>
    </w:p>
    <w:p w:rsidR="00623ACA" w:rsidRPr="00623ACA" w:rsidRDefault="00F201FD" w:rsidP="00DF33A9">
      <w:pPr>
        <w:suppressAutoHyphens/>
        <w:spacing w:after="240"/>
        <w:rPr>
          <w:rFonts w:ascii="Times New Roman" w:hAnsi="Times New Roman" w:cs="Times New Roman"/>
          <w:b/>
          <w:szCs w:val="20"/>
          <w:lang w:eastAsia="ar-SA"/>
        </w:rPr>
      </w:pPr>
      <w:r>
        <w:rPr>
          <w:rFonts w:ascii="Times New Roman" w:hAnsi="Times New Roman" w:cs="Times New Roman"/>
          <w:b/>
          <w:szCs w:val="20"/>
          <w:lang w:eastAsia="ar-SA"/>
        </w:rPr>
        <w:t xml:space="preserve">          </w:t>
      </w:r>
      <w:r w:rsidR="00623ACA" w:rsidRPr="00623ACA">
        <w:rPr>
          <w:rFonts w:ascii="Times New Roman" w:hAnsi="Times New Roman" w:cs="Times New Roman"/>
          <w:b/>
          <w:szCs w:val="20"/>
          <w:lang w:eastAsia="ar-SA"/>
        </w:rPr>
        <w:t>OBOWIĄZKI OFERENTA I SPOSÓB PRZYGOTOWANIA OFERTY</w:t>
      </w:r>
    </w:p>
    <w:p w:rsidR="00623ACA" w:rsidRPr="00D96074" w:rsidRDefault="00623ACA" w:rsidP="00DF33A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Oferta, traktowana jako całość, przygotowana na koszt Oferenta, winna być złożona w formie pisemnej, według wzoru formularza oferty stanowiącego Załącznik nr 1 wraz ze wszystkimi wymaganymi załącznikami i kserokopiami dokumentów, zgodnie z warunkami określonymi w niniejszych </w:t>
      </w:r>
      <w:r w:rsidRPr="00D96074">
        <w:rPr>
          <w:rFonts w:ascii="Times New Roman" w:hAnsi="Times New Roman" w:cs="Times New Roman"/>
          <w:b/>
          <w:lang w:eastAsia="ar-SA"/>
        </w:rPr>
        <w:t>SWK</w:t>
      </w:r>
      <w:r w:rsidRPr="00D96074">
        <w:rPr>
          <w:rFonts w:ascii="Times New Roman" w:hAnsi="Times New Roman" w:cs="Times New Roman"/>
          <w:lang w:eastAsia="ar-SA"/>
        </w:rPr>
        <w:t>.</w:t>
      </w:r>
    </w:p>
    <w:p w:rsidR="00623ACA" w:rsidRPr="00D96074" w:rsidRDefault="00623ACA" w:rsidP="00DF33A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Oferta oraz wszystkie wymagane dokumenty muszą być podpisane i potwierdzone </w:t>
      </w:r>
      <w:r w:rsidRPr="00D96074">
        <w:rPr>
          <w:rFonts w:ascii="Times New Roman" w:hAnsi="Times New Roman" w:cs="Times New Roman"/>
          <w:b/>
          <w:i/>
          <w:lang w:eastAsia="ar-SA"/>
        </w:rPr>
        <w:t>„za zgodność z oryginałem”</w:t>
      </w:r>
      <w:r w:rsidRPr="00D96074">
        <w:rPr>
          <w:rFonts w:ascii="Times New Roman" w:hAnsi="Times New Roman" w:cs="Times New Roman"/>
          <w:lang w:eastAsia="ar-SA"/>
        </w:rPr>
        <w:t xml:space="preserve"> przez osobę/y prawnie umocowane do zaciągania zobowiązań, a winno to wynikać z dokumentu potwierdzającego osobowość prawną Oferenta lub osobę fizyczną składającą ofertę.</w:t>
      </w:r>
    </w:p>
    <w:p w:rsidR="00623ACA" w:rsidRPr="00D96074" w:rsidRDefault="00623ACA" w:rsidP="00DF33A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Wszelkie zmiany lub poprawki w tekście oferty muszą być parafowane własnoręcznie przez Oferenta.</w:t>
      </w:r>
    </w:p>
    <w:p w:rsidR="00623ACA" w:rsidRPr="00D96074" w:rsidRDefault="00623ACA" w:rsidP="00DF33A9">
      <w:pPr>
        <w:pStyle w:val="Tekstpodstawowywcity21"/>
        <w:numPr>
          <w:ilvl w:val="0"/>
          <w:numId w:val="4"/>
        </w:numPr>
        <w:jc w:val="left"/>
        <w:rPr>
          <w:rFonts w:ascii="Times New Roman" w:hAnsi="Times New Roman"/>
          <w:szCs w:val="22"/>
        </w:rPr>
      </w:pPr>
      <w:r w:rsidRPr="00D96074">
        <w:rPr>
          <w:rFonts w:ascii="Times New Roman" w:hAnsi="Times New Roman"/>
          <w:szCs w:val="22"/>
        </w:rPr>
        <w:t xml:space="preserve">Ofertę wraz ze wszystkimi załącznikami w formie pisemnej </w:t>
      </w:r>
      <w:r w:rsidRPr="00D96074">
        <w:rPr>
          <w:rFonts w:ascii="Times New Roman" w:hAnsi="Times New Roman"/>
          <w:szCs w:val="22"/>
          <w:u w:val="single"/>
        </w:rPr>
        <w:t>opatrzoną danymi Oferenta</w:t>
      </w:r>
      <w:r w:rsidRPr="00D96074">
        <w:rPr>
          <w:rFonts w:ascii="Times New Roman" w:hAnsi="Times New Roman"/>
          <w:szCs w:val="22"/>
        </w:rPr>
        <w:t xml:space="preserve"> należy umieścić w zamkniętej kopercie oznakowanej napisem: „</w:t>
      </w:r>
      <w:r w:rsidRPr="00D96074">
        <w:rPr>
          <w:rFonts w:ascii="Times New Roman" w:hAnsi="Times New Roman"/>
          <w:b/>
          <w:szCs w:val="22"/>
        </w:rPr>
        <w:t>Oferta na przyjęcie obowiązku udzielania świadczeń zdrowotnych w poszczególnych zakresach w:</w:t>
      </w:r>
      <w:r w:rsidR="008B3BE1">
        <w:rPr>
          <w:rFonts w:ascii="Times New Roman" w:hAnsi="Times New Roman"/>
          <w:b/>
          <w:szCs w:val="22"/>
        </w:rPr>
        <w:t xml:space="preserve"> 1. Oddziale Urazowo- Ortopedycznym, </w:t>
      </w:r>
      <w:r w:rsidR="00A20DFC">
        <w:rPr>
          <w:rFonts w:ascii="Times New Roman" w:hAnsi="Times New Roman"/>
          <w:b/>
          <w:szCs w:val="22"/>
        </w:rPr>
        <w:t>2. Poradni Chirurgii Urazowo- Ortopedycznej, 3</w:t>
      </w:r>
      <w:r w:rsidR="008B3BE1">
        <w:rPr>
          <w:rFonts w:ascii="Times New Roman" w:hAnsi="Times New Roman"/>
          <w:b/>
          <w:szCs w:val="22"/>
        </w:rPr>
        <w:t>. Oddziale Chirurgii Ogólnej,</w:t>
      </w:r>
      <w:r w:rsidR="00355740">
        <w:rPr>
          <w:rFonts w:ascii="Times New Roman" w:hAnsi="Times New Roman"/>
          <w:b/>
          <w:szCs w:val="22"/>
        </w:rPr>
        <w:t xml:space="preserve"> </w:t>
      </w:r>
      <w:r w:rsidR="00A20DFC">
        <w:rPr>
          <w:rFonts w:ascii="Times New Roman" w:hAnsi="Times New Roman"/>
          <w:b/>
          <w:szCs w:val="22"/>
        </w:rPr>
        <w:t>4</w:t>
      </w:r>
      <w:r w:rsidR="001B265A">
        <w:rPr>
          <w:rFonts w:ascii="Times New Roman" w:hAnsi="Times New Roman"/>
          <w:b/>
          <w:szCs w:val="22"/>
        </w:rPr>
        <w:t>.</w:t>
      </w:r>
      <w:r w:rsidR="00355740">
        <w:rPr>
          <w:rFonts w:ascii="Times New Roman" w:hAnsi="Times New Roman"/>
          <w:b/>
          <w:szCs w:val="22"/>
        </w:rPr>
        <w:t xml:space="preserve"> Oddziale </w:t>
      </w:r>
      <w:r w:rsidR="00BF4445">
        <w:rPr>
          <w:rFonts w:ascii="Times New Roman" w:hAnsi="Times New Roman"/>
          <w:b/>
          <w:szCs w:val="22"/>
        </w:rPr>
        <w:t>Ginekologiczno-Położniczym</w:t>
      </w:r>
      <w:r w:rsidR="00355740">
        <w:rPr>
          <w:rFonts w:ascii="Times New Roman" w:hAnsi="Times New Roman"/>
          <w:b/>
          <w:szCs w:val="22"/>
        </w:rPr>
        <w:t xml:space="preserve">, </w:t>
      </w:r>
      <w:r w:rsidR="000D4CEF">
        <w:rPr>
          <w:rFonts w:ascii="Times New Roman" w:hAnsi="Times New Roman"/>
          <w:b/>
          <w:szCs w:val="22"/>
        </w:rPr>
        <w:t xml:space="preserve"> </w:t>
      </w:r>
      <w:r w:rsidR="00A20DFC">
        <w:rPr>
          <w:rFonts w:ascii="Times New Roman" w:hAnsi="Times New Roman"/>
          <w:b/>
          <w:szCs w:val="22"/>
        </w:rPr>
        <w:t>5</w:t>
      </w:r>
      <w:r w:rsidR="008B3BE1">
        <w:rPr>
          <w:rFonts w:ascii="Times New Roman" w:hAnsi="Times New Roman"/>
          <w:b/>
          <w:szCs w:val="22"/>
        </w:rPr>
        <w:t>. Szpitalnym Oddziale Ratunkowym,</w:t>
      </w:r>
      <w:r w:rsidR="001B265A">
        <w:rPr>
          <w:rFonts w:ascii="Times New Roman" w:hAnsi="Times New Roman"/>
          <w:b/>
          <w:szCs w:val="22"/>
        </w:rPr>
        <w:t xml:space="preserve"> </w:t>
      </w:r>
      <w:r w:rsidR="00A20DFC">
        <w:rPr>
          <w:rFonts w:ascii="Times New Roman" w:hAnsi="Times New Roman"/>
          <w:b/>
          <w:szCs w:val="22"/>
        </w:rPr>
        <w:t>6</w:t>
      </w:r>
      <w:r w:rsidR="00F01281">
        <w:rPr>
          <w:rFonts w:ascii="Times New Roman" w:hAnsi="Times New Roman"/>
          <w:b/>
          <w:szCs w:val="22"/>
        </w:rPr>
        <w:t>.</w:t>
      </w:r>
      <w:r w:rsidRPr="00D96074">
        <w:rPr>
          <w:rFonts w:ascii="Times New Roman" w:hAnsi="Times New Roman"/>
          <w:b/>
          <w:szCs w:val="22"/>
        </w:rPr>
        <w:t xml:space="preserve"> </w:t>
      </w:r>
      <w:r w:rsidR="00BF4445">
        <w:rPr>
          <w:rFonts w:ascii="Times New Roman" w:hAnsi="Times New Roman"/>
          <w:b/>
          <w:szCs w:val="22"/>
        </w:rPr>
        <w:t>Oddziale Neurologicznym,</w:t>
      </w:r>
      <w:r w:rsidR="002365F0">
        <w:rPr>
          <w:rFonts w:ascii="Times New Roman" w:hAnsi="Times New Roman"/>
          <w:b/>
          <w:szCs w:val="22"/>
        </w:rPr>
        <w:t xml:space="preserve"> </w:t>
      </w:r>
      <w:r w:rsidR="00A20DFC">
        <w:rPr>
          <w:rFonts w:ascii="Times New Roman" w:hAnsi="Times New Roman"/>
          <w:b/>
          <w:szCs w:val="22"/>
        </w:rPr>
        <w:t>7.</w:t>
      </w:r>
      <w:r w:rsidR="002365F0">
        <w:rPr>
          <w:rFonts w:ascii="Times New Roman" w:hAnsi="Times New Roman"/>
          <w:b/>
          <w:szCs w:val="22"/>
        </w:rPr>
        <w:t xml:space="preserve"> Oddziale Otolaryngologicznym,</w:t>
      </w:r>
      <w:r w:rsidR="00BF4445">
        <w:rPr>
          <w:rFonts w:ascii="Times New Roman" w:hAnsi="Times New Roman"/>
          <w:b/>
          <w:szCs w:val="22"/>
        </w:rPr>
        <w:t xml:space="preserve"> </w:t>
      </w:r>
      <w:r w:rsidR="00A20DFC">
        <w:rPr>
          <w:rFonts w:ascii="Times New Roman" w:hAnsi="Times New Roman"/>
          <w:b/>
          <w:szCs w:val="22"/>
        </w:rPr>
        <w:t>8</w:t>
      </w:r>
      <w:r w:rsidR="00F01281">
        <w:rPr>
          <w:rFonts w:ascii="Times New Roman" w:hAnsi="Times New Roman"/>
          <w:b/>
          <w:szCs w:val="22"/>
        </w:rPr>
        <w:t>.</w:t>
      </w:r>
      <w:r w:rsidR="00BF4445">
        <w:rPr>
          <w:rFonts w:ascii="Times New Roman" w:hAnsi="Times New Roman"/>
          <w:b/>
          <w:szCs w:val="22"/>
        </w:rPr>
        <w:t xml:space="preserve"> </w:t>
      </w:r>
      <w:r w:rsidR="000F6F89">
        <w:rPr>
          <w:rFonts w:ascii="Times New Roman" w:hAnsi="Times New Roman"/>
          <w:b/>
          <w:szCs w:val="22"/>
        </w:rPr>
        <w:t xml:space="preserve">Poradni </w:t>
      </w:r>
      <w:r w:rsidR="00C55236">
        <w:rPr>
          <w:rFonts w:ascii="Times New Roman" w:hAnsi="Times New Roman"/>
          <w:b/>
          <w:szCs w:val="22"/>
        </w:rPr>
        <w:t>Otola</w:t>
      </w:r>
      <w:r w:rsidR="000F6F89">
        <w:rPr>
          <w:rFonts w:ascii="Times New Roman" w:hAnsi="Times New Roman"/>
          <w:b/>
          <w:szCs w:val="22"/>
        </w:rPr>
        <w:t>ryngologicznej, 9.</w:t>
      </w:r>
      <w:r w:rsidRPr="00D96074">
        <w:rPr>
          <w:rFonts w:ascii="Times New Roman" w:hAnsi="Times New Roman"/>
          <w:b/>
          <w:szCs w:val="22"/>
        </w:rPr>
        <w:t xml:space="preserve">Pracowni Radiologii i USG, </w:t>
      </w:r>
      <w:r w:rsidR="000F6F89">
        <w:rPr>
          <w:rFonts w:ascii="Times New Roman" w:hAnsi="Times New Roman"/>
          <w:b/>
          <w:szCs w:val="22"/>
        </w:rPr>
        <w:t xml:space="preserve"> 10</w:t>
      </w:r>
      <w:r w:rsidR="00BF4445">
        <w:rPr>
          <w:rFonts w:ascii="Times New Roman" w:hAnsi="Times New Roman"/>
          <w:b/>
          <w:szCs w:val="22"/>
        </w:rPr>
        <w:t xml:space="preserve">. Nocnej i Świątecznej Opiece Zdrowotnej, </w:t>
      </w:r>
      <w:r w:rsidRPr="00D96074">
        <w:rPr>
          <w:rFonts w:ascii="Times New Roman" w:hAnsi="Times New Roman"/>
          <w:b/>
          <w:szCs w:val="22"/>
        </w:rPr>
        <w:t xml:space="preserve">* (*wpisać wybraną Ofertę/y). Nie otwierać do </w:t>
      </w:r>
      <w:r w:rsidR="003350DF">
        <w:rPr>
          <w:rFonts w:ascii="Times New Roman" w:hAnsi="Times New Roman"/>
          <w:b/>
          <w:szCs w:val="22"/>
        </w:rPr>
        <w:t>27.</w:t>
      </w:r>
      <w:r w:rsidR="00BF4445">
        <w:rPr>
          <w:rFonts w:ascii="Times New Roman" w:hAnsi="Times New Roman"/>
          <w:b/>
          <w:szCs w:val="22"/>
        </w:rPr>
        <w:t xml:space="preserve"> 12. </w:t>
      </w:r>
      <w:r w:rsidR="000D4CEF">
        <w:rPr>
          <w:rFonts w:ascii="Times New Roman" w:hAnsi="Times New Roman"/>
          <w:b/>
          <w:szCs w:val="22"/>
        </w:rPr>
        <w:t>201</w:t>
      </w:r>
      <w:r w:rsidR="002365F0">
        <w:rPr>
          <w:rFonts w:ascii="Times New Roman" w:hAnsi="Times New Roman"/>
          <w:b/>
          <w:szCs w:val="22"/>
        </w:rPr>
        <w:t>7</w:t>
      </w:r>
      <w:r w:rsidR="000D4CEF">
        <w:rPr>
          <w:rFonts w:ascii="Times New Roman" w:hAnsi="Times New Roman"/>
          <w:b/>
          <w:szCs w:val="22"/>
        </w:rPr>
        <w:t>r</w:t>
      </w:r>
      <w:r w:rsidRPr="00D96074">
        <w:rPr>
          <w:rFonts w:ascii="Times New Roman" w:hAnsi="Times New Roman"/>
          <w:b/>
          <w:szCs w:val="22"/>
        </w:rPr>
        <w:t xml:space="preserve"> do godz. 1</w:t>
      </w:r>
      <w:r w:rsidR="000F3D05">
        <w:rPr>
          <w:rFonts w:ascii="Times New Roman" w:hAnsi="Times New Roman"/>
          <w:b/>
          <w:szCs w:val="22"/>
        </w:rPr>
        <w:t>3</w:t>
      </w:r>
      <w:r w:rsidRPr="00D96074">
        <w:rPr>
          <w:rFonts w:ascii="Times New Roman" w:hAnsi="Times New Roman"/>
          <w:b/>
          <w:szCs w:val="22"/>
        </w:rPr>
        <w:t>:00”</w:t>
      </w:r>
      <w:r w:rsidRPr="00D96074">
        <w:rPr>
          <w:rFonts w:ascii="Times New Roman" w:hAnsi="Times New Roman"/>
          <w:szCs w:val="22"/>
        </w:rPr>
        <w:t xml:space="preserve"> oraz dostarczyć pod rygorem nieważności w czasie i miejscu określonym w ogłoszeniu.</w:t>
      </w:r>
    </w:p>
    <w:p w:rsidR="00623ACA" w:rsidRPr="00D96074" w:rsidRDefault="00623ACA" w:rsidP="00DF33A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W celu prawidłowego przygotowania oferty, Oferent powinien zapoznać się ze szczegółowymi warunkami konkursu i materiałami informacyjnymi oraz zadać wszelkie niezbędne w tym zakresie pytania </w:t>
      </w:r>
      <w:r w:rsidRPr="00D96074">
        <w:rPr>
          <w:rFonts w:ascii="Times New Roman" w:hAnsi="Times New Roman" w:cs="Times New Roman"/>
        </w:rPr>
        <w:t>Zamawiającemu w terminie umożliwiającym udzielenie odpowiedzi przed upływem terminu do złożenia Oferty.</w:t>
      </w:r>
    </w:p>
    <w:p w:rsidR="00623ACA" w:rsidRDefault="00623ACA" w:rsidP="00DF33A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Brak jakiegokolwiek wymaganego dokumentu oraz złożenie Oferty w sposób niezgodny z wymaganiami, bądź w niewłaściwej formie, np. podpisane przez osobę nieuprawnioną spowoduje wezwanie do usunięcia braków w Ofercie.</w:t>
      </w:r>
    </w:p>
    <w:p w:rsidR="00C8672E" w:rsidRPr="00C8672E" w:rsidRDefault="00596F40" w:rsidP="00DF33A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Oferent, który świadczy usługi na rzecz Udzielającego zamówienia i od tego czasu nie nastąpiły okoliczności wpływające na zmianę treści dokumentów złożonych uprzednio, Udzielający Zamówienia zwalnia oferenta z obowiązku składania dokumentów wymienionych w Załączniku </w:t>
      </w:r>
      <w:r w:rsidR="00426C5F">
        <w:rPr>
          <w:rFonts w:ascii="Times New Roman" w:hAnsi="Times New Roman" w:cs="Times New Roman"/>
          <w:lang w:eastAsia="ar-SA"/>
        </w:rPr>
        <w:t>Nr 1</w:t>
      </w:r>
      <w:r>
        <w:rPr>
          <w:rFonts w:ascii="Times New Roman" w:hAnsi="Times New Roman" w:cs="Times New Roman"/>
          <w:lang w:eastAsia="ar-SA"/>
        </w:rPr>
        <w:t xml:space="preserve"> będących w posi</w:t>
      </w:r>
      <w:r w:rsidR="00E25C36">
        <w:rPr>
          <w:rFonts w:ascii="Times New Roman" w:hAnsi="Times New Roman" w:cs="Times New Roman"/>
          <w:lang w:eastAsia="ar-SA"/>
        </w:rPr>
        <w:t>adaniu Udzielającego Zamówienia.</w:t>
      </w:r>
      <w:r>
        <w:rPr>
          <w:rFonts w:ascii="Times New Roman" w:hAnsi="Times New Roman" w:cs="Times New Roman"/>
          <w:lang w:eastAsia="ar-SA"/>
        </w:rPr>
        <w:t xml:space="preserve"> </w:t>
      </w:r>
    </w:p>
    <w:p w:rsidR="00C8672E" w:rsidRPr="00C8672E" w:rsidRDefault="00C8672E" w:rsidP="00DF33A9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lang w:eastAsia="ar-SA"/>
        </w:rPr>
      </w:pPr>
    </w:p>
    <w:p w:rsidR="002336E6" w:rsidRDefault="002336E6" w:rsidP="00DF33A9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I. </w:t>
      </w:r>
      <w:r w:rsidR="003B405E">
        <w:rPr>
          <w:rFonts w:ascii="Times New Roman" w:hAnsi="Times New Roman" w:cs="Times New Roman"/>
          <w:b/>
          <w:lang w:eastAsia="ar-SA"/>
        </w:rPr>
        <w:t xml:space="preserve">  </w:t>
      </w:r>
      <w:r w:rsidR="00623ACA" w:rsidRPr="00D96074">
        <w:rPr>
          <w:rFonts w:ascii="Times New Roman" w:hAnsi="Times New Roman" w:cs="Times New Roman"/>
          <w:b/>
          <w:lang w:eastAsia="ar-SA"/>
        </w:rPr>
        <w:t xml:space="preserve">WARUNKI REALIZACJI ORAZ WYMAGANIA WOBEC OFERENTÓW DLA </w:t>
      </w:r>
    </w:p>
    <w:p w:rsidR="00623ACA" w:rsidRDefault="002336E6" w:rsidP="00DF33A9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  </w:t>
      </w:r>
      <w:r w:rsidR="003B405E">
        <w:rPr>
          <w:rFonts w:ascii="Times New Roman" w:hAnsi="Times New Roman" w:cs="Times New Roman"/>
          <w:b/>
          <w:lang w:eastAsia="ar-SA"/>
        </w:rPr>
        <w:t xml:space="preserve">  </w:t>
      </w:r>
      <w:r w:rsidR="00623ACA" w:rsidRPr="00D96074">
        <w:rPr>
          <w:rFonts w:ascii="Times New Roman" w:hAnsi="Times New Roman" w:cs="Times New Roman"/>
          <w:b/>
          <w:lang w:eastAsia="ar-SA"/>
        </w:rPr>
        <w:t>ŚWIADCZENIA USŁUG ZDROWOTNYCH (zakresy 1</w:t>
      </w:r>
      <w:r w:rsidR="00E25C36">
        <w:rPr>
          <w:rFonts w:ascii="Times New Roman" w:hAnsi="Times New Roman" w:cs="Times New Roman"/>
          <w:b/>
          <w:lang w:eastAsia="ar-SA"/>
        </w:rPr>
        <w:t>,</w:t>
      </w:r>
      <w:r w:rsidR="006F6774">
        <w:rPr>
          <w:rFonts w:ascii="Times New Roman" w:hAnsi="Times New Roman" w:cs="Times New Roman"/>
          <w:b/>
          <w:lang w:eastAsia="ar-SA"/>
        </w:rPr>
        <w:t>2,</w:t>
      </w:r>
      <w:r w:rsidR="00A15176">
        <w:rPr>
          <w:rFonts w:ascii="Times New Roman" w:hAnsi="Times New Roman" w:cs="Times New Roman"/>
          <w:b/>
          <w:lang w:eastAsia="ar-SA"/>
        </w:rPr>
        <w:t>3</w:t>
      </w:r>
      <w:r w:rsidR="00E25C36">
        <w:rPr>
          <w:rFonts w:ascii="Times New Roman" w:hAnsi="Times New Roman" w:cs="Times New Roman"/>
          <w:b/>
          <w:lang w:eastAsia="ar-SA"/>
        </w:rPr>
        <w:t>,</w:t>
      </w:r>
      <w:r w:rsidR="00DF33A9">
        <w:rPr>
          <w:rFonts w:ascii="Times New Roman" w:hAnsi="Times New Roman" w:cs="Times New Roman"/>
          <w:b/>
          <w:lang w:eastAsia="ar-SA"/>
        </w:rPr>
        <w:t>4</w:t>
      </w:r>
      <w:r w:rsidR="00282127">
        <w:rPr>
          <w:rFonts w:ascii="Times New Roman" w:hAnsi="Times New Roman" w:cs="Times New Roman"/>
          <w:b/>
          <w:lang w:eastAsia="ar-SA"/>
        </w:rPr>
        <w:t>,5</w:t>
      </w:r>
      <w:r w:rsidR="006C2B89">
        <w:rPr>
          <w:rFonts w:ascii="Times New Roman" w:hAnsi="Times New Roman" w:cs="Times New Roman"/>
          <w:b/>
          <w:lang w:eastAsia="ar-SA"/>
        </w:rPr>
        <w:t>,6</w:t>
      </w:r>
      <w:r w:rsidR="00A15176">
        <w:rPr>
          <w:rFonts w:ascii="Times New Roman" w:hAnsi="Times New Roman" w:cs="Times New Roman"/>
          <w:b/>
          <w:lang w:eastAsia="ar-SA"/>
        </w:rPr>
        <w:t xml:space="preserve"> </w:t>
      </w:r>
      <w:r w:rsidR="00623ACA" w:rsidRPr="00D96074">
        <w:rPr>
          <w:rFonts w:ascii="Times New Roman" w:hAnsi="Times New Roman" w:cs="Times New Roman"/>
          <w:b/>
          <w:lang w:eastAsia="ar-SA"/>
        </w:rPr>
        <w:t>)</w:t>
      </w:r>
    </w:p>
    <w:p w:rsidR="002336E6" w:rsidRPr="00D96074" w:rsidRDefault="002336E6" w:rsidP="00DF33A9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AC2DEE" w:rsidRDefault="00623ACA" w:rsidP="00DF33A9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hanging="425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Obowiązek udzielania świadczeń zdrowotnych </w:t>
      </w:r>
      <w:r w:rsidR="0028556F">
        <w:rPr>
          <w:rFonts w:ascii="Times New Roman" w:hAnsi="Times New Roman" w:cs="Times New Roman"/>
          <w:lang w:eastAsia="ar-SA"/>
        </w:rPr>
        <w:t>polegających na ratowaniu, przywracaniu i poprawie zdrowia</w:t>
      </w:r>
      <w:r w:rsidR="00196FC5">
        <w:rPr>
          <w:rFonts w:ascii="Times New Roman" w:hAnsi="Times New Roman" w:cs="Times New Roman"/>
          <w:lang w:eastAsia="ar-SA"/>
        </w:rPr>
        <w:t xml:space="preserve"> pacjentów </w:t>
      </w:r>
      <w:r w:rsidRPr="00D96074">
        <w:rPr>
          <w:rFonts w:ascii="Times New Roman" w:hAnsi="Times New Roman" w:cs="Times New Roman"/>
          <w:lang w:eastAsia="ar-SA"/>
        </w:rPr>
        <w:t xml:space="preserve">w </w:t>
      </w:r>
      <w:r w:rsidR="006F6774">
        <w:rPr>
          <w:rFonts w:ascii="Times New Roman" w:hAnsi="Times New Roman" w:cs="Times New Roman"/>
          <w:lang w:eastAsia="ar-SA"/>
        </w:rPr>
        <w:t xml:space="preserve">Oddziale Urazowo-Ortopedycznym, </w:t>
      </w:r>
      <w:r w:rsidR="006C2B89">
        <w:rPr>
          <w:rFonts w:ascii="Times New Roman" w:hAnsi="Times New Roman" w:cs="Times New Roman"/>
          <w:lang w:eastAsia="ar-SA"/>
        </w:rPr>
        <w:t xml:space="preserve">w Oddziale Chirurgii Ogólnej, w Oddziale Ginekologiczno- Położniczym, w </w:t>
      </w:r>
      <w:r w:rsidR="00A15176">
        <w:rPr>
          <w:rFonts w:ascii="Times New Roman" w:hAnsi="Times New Roman" w:cs="Times New Roman"/>
          <w:lang w:eastAsia="ar-SA"/>
        </w:rPr>
        <w:t>S</w:t>
      </w:r>
      <w:r w:rsidR="00DD0A17">
        <w:rPr>
          <w:rFonts w:ascii="Times New Roman" w:hAnsi="Times New Roman" w:cs="Times New Roman"/>
          <w:lang w:eastAsia="ar-SA"/>
        </w:rPr>
        <w:t xml:space="preserve">zpitalnym Oddziale Ratunkowym </w:t>
      </w:r>
      <w:r w:rsidR="00256D39">
        <w:rPr>
          <w:rFonts w:ascii="Times New Roman" w:hAnsi="Times New Roman" w:cs="Times New Roman"/>
          <w:lang w:eastAsia="ar-SA"/>
        </w:rPr>
        <w:t>i w Oddziale Neurologicznym</w:t>
      </w:r>
      <w:r w:rsidRPr="00D96074">
        <w:rPr>
          <w:rFonts w:ascii="Times New Roman" w:hAnsi="Times New Roman" w:cs="Times New Roman"/>
          <w:lang w:eastAsia="ar-SA"/>
        </w:rPr>
        <w:t xml:space="preserve"> przewidzianych warunkami konkursu  obejmuje</w:t>
      </w:r>
      <w:r w:rsidR="00AC2DEE">
        <w:rPr>
          <w:rFonts w:ascii="Times New Roman" w:hAnsi="Times New Roman" w:cs="Times New Roman"/>
          <w:lang w:eastAsia="ar-SA"/>
        </w:rPr>
        <w:t>:</w:t>
      </w:r>
    </w:p>
    <w:p w:rsidR="005718A1" w:rsidRDefault="005718A1" w:rsidP="00DF33A9">
      <w:pPr>
        <w:tabs>
          <w:tab w:val="left" w:pos="709"/>
        </w:tabs>
        <w:suppressAutoHyphens/>
        <w:spacing w:after="0" w:line="240" w:lineRule="auto"/>
        <w:ind w:left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a</w:t>
      </w:r>
      <w:r w:rsidRPr="005718A1">
        <w:rPr>
          <w:rFonts w:ascii="Times New Roman" w:hAnsi="Times New Roman" w:cs="Times New Roman"/>
          <w:lang w:eastAsia="ar-SA"/>
        </w:rPr>
        <w:t>) udzielanie świadczeń zdrow</w:t>
      </w:r>
      <w:r w:rsidR="00714B85">
        <w:rPr>
          <w:rFonts w:ascii="Times New Roman" w:hAnsi="Times New Roman" w:cs="Times New Roman"/>
          <w:lang w:eastAsia="ar-SA"/>
        </w:rPr>
        <w:t>otnych</w:t>
      </w:r>
      <w:r w:rsidR="00257189">
        <w:rPr>
          <w:rFonts w:ascii="Times New Roman" w:hAnsi="Times New Roman" w:cs="Times New Roman"/>
          <w:lang w:eastAsia="ar-SA"/>
        </w:rPr>
        <w:t xml:space="preserve"> w zakresie stacjonarnych usług medycznych </w:t>
      </w:r>
      <w:r w:rsidR="00714B85">
        <w:rPr>
          <w:rFonts w:ascii="Times New Roman" w:hAnsi="Times New Roman" w:cs="Times New Roman"/>
          <w:lang w:eastAsia="ar-SA"/>
        </w:rPr>
        <w:t>w godz.</w:t>
      </w:r>
      <w:r w:rsidR="00DD0A17">
        <w:rPr>
          <w:rFonts w:ascii="Times New Roman" w:hAnsi="Times New Roman" w:cs="Times New Roman"/>
          <w:lang w:eastAsia="ar-SA"/>
        </w:rPr>
        <w:t xml:space="preserve">          </w:t>
      </w:r>
      <w:r w:rsidR="00714B85">
        <w:rPr>
          <w:rFonts w:ascii="Times New Roman" w:hAnsi="Times New Roman" w:cs="Times New Roman"/>
          <w:lang w:eastAsia="ar-SA"/>
        </w:rPr>
        <w:t xml:space="preserve">od </w:t>
      </w:r>
      <w:r w:rsidR="002953A5">
        <w:rPr>
          <w:rFonts w:ascii="Times New Roman" w:hAnsi="Times New Roman" w:cs="Times New Roman"/>
          <w:lang w:eastAsia="ar-SA"/>
        </w:rPr>
        <w:t>7</w:t>
      </w:r>
      <w:r w:rsidR="002953A5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.30</w:t>
      </w:r>
      <w:r w:rsidR="002953A5">
        <w:rPr>
          <w:rFonts w:ascii="Times New Roman" w:hAnsi="Times New Roman" w:cs="Times New Roman"/>
          <w:lang w:eastAsia="ar-SA"/>
        </w:rPr>
        <w:t xml:space="preserve"> do 15.</w:t>
      </w:r>
      <w:r w:rsidR="002953A5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05</w:t>
      </w:r>
      <w:r w:rsidR="002953A5">
        <w:rPr>
          <w:rFonts w:ascii="Times New Roman" w:hAnsi="Times New Roman" w:cs="Times New Roman"/>
          <w:lang w:eastAsia="ar-SA"/>
        </w:rPr>
        <w:t xml:space="preserve"> wg p</w:t>
      </w:r>
      <w:r w:rsidR="00DF33A9">
        <w:rPr>
          <w:rFonts w:ascii="Times New Roman" w:hAnsi="Times New Roman" w:cs="Times New Roman"/>
          <w:lang w:eastAsia="ar-SA"/>
        </w:rPr>
        <w:t>otrzeb Udzielającego Zamówienia ( zakres 1</w:t>
      </w:r>
      <w:r w:rsidR="00DD0A17">
        <w:rPr>
          <w:rFonts w:ascii="Times New Roman" w:hAnsi="Times New Roman" w:cs="Times New Roman"/>
          <w:lang w:eastAsia="ar-SA"/>
        </w:rPr>
        <w:t>,</w:t>
      </w:r>
      <w:r w:rsidR="00331D69">
        <w:rPr>
          <w:rFonts w:ascii="Times New Roman" w:hAnsi="Times New Roman" w:cs="Times New Roman"/>
          <w:lang w:eastAsia="ar-SA"/>
        </w:rPr>
        <w:t xml:space="preserve"> </w:t>
      </w:r>
      <w:r w:rsidR="00A46BB7">
        <w:rPr>
          <w:rFonts w:ascii="Times New Roman" w:hAnsi="Times New Roman" w:cs="Times New Roman"/>
          <w:lang w:eastAsia="ar-SA"/>
        </w:rPr>
        <w:t>3,4,5</w:t>
      </w:r>
      <w:r w:rsidR="00DF33A9">
        <w:rPr>
          <w:rFonts w:ascii="Times New Roman" w:hAnsi="Times New Roman" w:cs="Times New Roman"/>
          <w:lang w:eastAsia="ar-SA"/>
        </w:rPr>
        <w:t>),</w:t>
      </w:r>
    </w:p>
    <w:p w:rsidR="005718A1" w:rsidRDefault="00714B85" w:rsidP="00DF33A9">
      <w:pPr>
        <w:tabs>
          <w:tab w:val="left" w:pos="709"/>
        </w:tabs>
        <w:suppressAutoHyphens/>
        <w:spacing w:after="0" w:line="240" w:lineRule="auto"/>
        <w:ind w:left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b</w:t>
      </w:r>
      <w:r w:rsidR="00AC2DEE">
        <w:rPr>
          <w:rFonts w:ascii="Times New Roman" w:hAnsi="Times New Roman" w:cs="Times New Roman"/>
          <w:lang w:eastAsia="ar-SA"/>
        </w:rPr>
        <w:t>)</w:t>
      </w:r>
      <w:r w:rsidR="00623ACA" w:rsidRPr="00D96074">
        <w:rPr>
          <w:rFonts w:ascii="Times New Roman" w:hAnsi="Times New Roman" w:cs="Times New Roman"/>
          <w:lang w:eastAsia="ar-SA"/>
        </w:rPr>
        <w:t>pełnienie dyżurów lekarskich w godzinach od 15</w:t>
      </w:r>
      <w:r w:rsidR="00623ACA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.05</w:t>
      </w:r>
      <w:r w:rsidR="00623ACA" w:rsidRPr="00D96074">
        <w:rPr>
          <w:rFonts w:ascii="Times New Roman" w:hAnsi="Times New Roman" w:cs="Times New Roman"/>
          <w:lang w:eastAsia="ar-SA"/>
        </w:rPr>
        <w:t xml:space="preserve"> do 7</w:t>
      </w:r>
      <w:r w:rsidR="00623ACA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.30</w:t>
      </w:r>
      <w:r w:rsidR="00623ACA" w:rsidRPr="00D96074">
        <w:rPr>
          <w:rFonts w:ascii="Times New Roman" w:hAnsi="Times New Roman" w:cs="Times New Roman"/>
          <w:lang w:eastAsia="ar-SA"/>
        </w:rPr>
        <w:t xml:space="preserve"> dnia następnego w dni powszednie oraz od 7</w:t>
      </w:r>
      <w:r w:rsidR="00623ACA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.30</w:t>
      </w:r>
      <w:r w:rsidR="00623ACA" w:rsidRPr="00D96074">
        <w:rPr>
          <w:rFonts w:ascii="Times New Roman" w:hAnsi="Times New Roman" w:cs="Times New Roman"/>
          <w:lang w:eastAsia="ar-SA"/>
        </w:rPr>
        <w:t xml:space="preserve"> do 7</w:t>
      </w:r>
      <w:r w:rsidR="00623ACA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.30</w:t>
      </w:r>
      <w:r w:rsidR="00623ACA" w:rsidRPr="00D96074">
        <w:rPr>
          <w:rFonts w:ascii="Times New Roman" w:hAnsi="Times New Roman" w:cs="Times New Roman"/>
          <w:lang w:eastAsia="ar-SA"/>
        </w:rPr>
        <w:t xml:space="preserve"> dnia następnego w niedzielę i</w:t>
      </w:r>
      <w:r w:rsidR="00241AB9">
        <w:rPr>
          <w:rFonts w:ascii="Times New Roman" w:hAnsi="Times New Roman" w:cs="Times New Roman"/>
          <w:lang w:eastAsia="ar-SA"/>
        </w:rPr>
        <w:t xml:space="preserve"> święta</w:t>
      </w:r>
      <w:r w:rsidR="00617D73">
        <w:rPr>
          <w:rFonts w:ascii="Times New Roman" w:hAnsi="Times New Roman" w:cs="Times New Roman"/>
          <w:lang w:eastAsia="ar-SA"/>
        </w:rPr>
        <w:t xml:space="preserve"> oraz dni wolne od pracy</w:t>
      </w:r>
      <w:r w:rsidR="003A5AE2">
        <w:rPr>
          <w:rFonts w:ascii="Times New Roman" w:hAnsi="Times New Roman" w:cs="Times New Roman"/>
          <w:lang w:eastAsia="ar-SA"/>
        </w:rPr>
        <w:t xml:space="preserve"> zgodnie z harmonogramem ustalonym z  lekarzem kierującym danego oddziału.</w:t>
      </w:r>
      <w:r w:rsidR="00DF33A9">
        <w:rPr>
          <w:rFonts w:ascii="Times New Roman" w:hAnsi="Times New Roman" w:cs="Times New Roman"/>
          <w:lang w:eastAsia="ar-SA"/>
        </w:rPr>
        <w:t xml:space="preserve">                               ( zakres 1</w:t>
      </w:r>
      <w:r w:rsidR="00DD0A17">
        <w:rPr>
          <w:rFonts w:ascii="Times New Roman" w:hAnsi="Times New Roman" w:cs="Times New Roman"/>
          <w:lang w:eastAsia="ar-SA"/>
        </w:rPr>
        <w:t>,</w:t>
      </w:r>
      <w:r w:rsidR="00A46BB7">
        <w:rPr>
          <w:rFonts w:ascii="Times New Roman" w:hAnsi="Times New Roman" w:cs="Times New Roman"/>
          <w:lang w:eastAsia="ar-SA"/>
        </w:rPr>
        <w:t>3,4,5,6)</w:t>
      </w:r>
    </w:p>
    <w:p w:rsidR="00E25C36" w:rsidRDefault="00E25C36" w:rsidP="00DF33A9">
      <w:pPr>
        <w:tabs>
          <w:tab w:val="left" w:pos="709"/>
        </w:tabs>
        <w:suppressAutoHyphens/>
        <w:spacing w:after="0" w:line="240" w:lineRule="auto"/>
        <w:ind w:left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c) pełnienia dyżurów w gotowości </w:t>
      </w:r>
      <w:r w:rsidR="00FA774B">
        <w:rPr>
          <w:rFonts w:ascii="Times New Roman" w:hAnsi="Times New Roman" w:cs="Times New Roman"/>
          <w:lang w:eastAsia="ar-SA"/>
        </w:rPr>
        <w:t xml:space="preserve">tj. pozostawania w gotowości i </w:t>
      </w:r>
      <w:r>
        <w:rPr>
          <w:rFonts w:ascii="Times New Roman" w:hAnsi="Times New Roman" w:cs="Times New Roman"/>
          <w:lang w:eastAsia="ar-SA"/>
        </w:rPr>
        <w:t xml:space="preserve"> udzielanie świadczeń</w:t>
      </w:r>
      <w:r w:rsidR="00FA774B">
        <w:rPr>
          <w:rFonts w:ascii="Times New Roman" w:hAnsi="Times New Roman" w:cs="Times New Roman"/>
          <w:lang w:eastAsia="ar-SA"/>
        </w:rPr>
        <w:t xml:space="preserve"> na wezwanie lekarza dyżurnego w SP ZZOZ w Kozienicach- siedzibie Udzielającego zamówienia za wynagrodzeniem określonym w Umowie( zakres</w:t>
      </w:r>
      <w:r w:rsidR="00A46BB7">
        <w:rPr>
          <w:rFonts w:ascii="Times New Roman" w:hAnsi="Times New Roman" w:cs="Times New Roman"/>
          <w:lang w:eastAsia="ar-SA"/>
        </w:rPr>
        <w:t xml:space="preserve"> 1,4</w:t>
      </w:r>
      <w:r w:rsidR="00FA774B">
        <w:rPr>
          <w:rFonts w:ascii="Times New Roman" w:hAnsi="Times New Roman" w:cs="Times New Roman"/>
          <w:lang w:eastAsia="ar-SA"/>
        </w:rPr>
        <w:t>).</w:t>
      </w:r>
    </w:p>
    <w:p w:rsidR="00331D69" w:rsidRPr="00D96074" w:rsidRDefault="00331D69" w:rsidP="00331D69">
      <w:pPr>
        <w:tabs>
          <w:tab w:val="left" w:pos="709"/>
        </w:tabs>
        <w:suppressAutoHyphens/>
        <w:spacing w:after="0" w:line="240" w:lineRule="auto"/>
        <w:ind w:left="709" w:hanging="425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2.     Zakres świadczeń zdrowotnych w Poradni Chirurgii Urazowo-Ortopedycznej obejmuje prace w poradni w </w:t>
      </w:r>
      <w:r w:rsidR="002A6AB8">
        <w:rPr>
          <w:rFonts w:ascii="Times New Roman" w:hAnsi="Times New Roman" w:cs="Times New Roman"/>
          <w:lang w:eastAsia="ar-SA"/>
        </w:rPr>
        <w:t xml:space="preserve">dni </w:t>
      </w:r>
      <w:r>
        <w:rPr>
          <w:rFonts w:ascii="Times New Roman" w:hAnsi="Times New Roman" w:cs="Times New Roman"/>
          <w:lang w:eastAsia="ar-SA"/>
        </w:rPr>
        <w:t>po</w:t>
      </w:r>
      <w:r w:rsidR="002A6AB8">
        <w:rPr>
          <w:rFonts w:ascii="Times New Roman" w:hAnsi="Times New Roman" w:cs="Times New Roman"/>
          <w:lang w:eastAsia="ar-SA"/>
        </w:rPr>
        <w:t>w</w:t>
      </w:r>
      <w:r>
        <w:rPr>
          <w:rFonts w:ascii="Times New Roman" w:hAnsi="Times New Roman" w:cs="Times New Roman"/>
          <w:lang w:eastAsia="ar-SA"/>
        </w:rPr>
        <w:t>szednie</w:t>
      </w:r>
      <w:r w:rsidR="002A6AB8">
        <w:rPr>
          <w:rFonts w:ascii="Times New Roman" w:hAnsi="Times New Roman" w:cs="Times New Roman"/>
          <w:lang w:eastAsia="ar-SA"/>
        </w:rPr>
        <w:t>,</w:t>
      </w:r>
      <w:r>
        <w:rPr>
          <w:rFonts w:ascii="Times New Roman" w:hAnsi="Times New Roman" w:cs="Times New Roman"/>
          <w:lang w:eastAsia="ar-SA"/>
        </w:rPr>
        <w:t xml:space="preserve"> zgodnie z harmonogramem Udzielającego Zamówienia</w:t>
      </w:r>
      <w:r w:rsidR="002A6AB8">
        <w:rPr>
          <w:rFonts w:ascii="Times New Roman" w:hAnsi="Times New Roman" w:cs="Times New Roman"/>
          <w:lang w:eastAsia="ar-SA"/>
        </w:rPr>
        <w:t>.</w:t>
      </w:r>
    </w:p>
    <w:p w:rsidR="00623ACA" w:rsidRPr="00D96074" w:rsidRDefault="002A6AB8" w:rsidP="002A6AB8">
      <w:pPr>
        <w:tabs>
          <w:tab w:val="left" w:pos="709"/>
        </w:tabs>
        <w:suppressAutoHyphens/>
        <w:spacing w:after="0" w:line="240" w:lineRule="auto"/>
        <w:ind w:left="709" w:hanging="425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3.    </w:t>
      </w:r>
      <w:r w:rsidR="00EA7D65">
        <w:rPr>
          <w:rFonts w:ascii="Times New Roman" w:hAnsi="Times New Roman" w:cs="Times New Roman"/>
          <w:lang w:eastAsia="ar-SA"/>
        </w:rPr>
        <w:t>U</w:t>
      </w:r>
      <w:r w:rsidR="00C8672E">
        <w:rPr>
          <w:rFonts w:ascii="Times New Roman" w:hAnsi="Times New Roman" w:cs="Times New Roman"/>
          <w:lang w:eastAsia="ar-SA"/>
        </w:rPr>
        <w:t>dzielani</w:t>
      </w:r>
      <w:r w:rsidR="00EA7D65">
        <w:rPr>
          <w:rFonts w:ascii="Times New Roman" w:hAnsi="Times New Roman" w:cs="Times New Roman"/>
          <w:lang w:eastAsia="ar-SA"/>
        </w:rPr>
        <w:t>e</w:t>
      </w:r>
      <w:r w:rsidR="00C8672E">
        <w:rPr>
          <w:rFonts w:ascii="Times New Roman" w:hAnsi="Times New Roman" w:cs="Times New Roman"/>
          <w:lang w:eastAsia="ar-SA"/>
        </w:rPr>
        <w:t xml:space="preserve"> </w:t>
      </w:r>
      <w:r w:rsidR="00623ACA" w:rsidRPr="00D96074">
        <w:rPr>
          <w:rFonts w:ascii="Times New Roman" w:hAnsi="Times New Roman" w:cs="Times New Roman"/>
          <w:lang w:eastAsia="ar-SA"/>
        </w:rPr>
        <w:t xml:space="preserve">świadczeń zdrowotnych </w:t>
      </w:r>
      <w:r w:rsidR="0076452C">
        <w:rPr>
          <w:rFonts w:ascii="Times New Roman" w:hAnsi="Times New Roman" w:cs="Times New Roman"/>
          <w:lang w:eastAsia="ar-SA"/>
        </w:rPr>
        <w:t xml:space="preserve">w wymienionych zakresach oraz </w:t>
      </w:r>
      <w:r w:rsidR="00C60050">
        <w:rPr>
          <w:rFonts w:ascii="Times New Roman" w:hAnsi="Times New Roman" w:cs="Times New Roman"/>
          <w:lang w:eastAsia="ar-SA"/>
        </w:rPr>
        <w:t>udzielanie</w:t>
      </w:r>
      <w:r w:rsidR="0076452C">
        <w:rPr>
          <w:rFonts w:ascii="Times New Roman" w:hAnsi="Times New Roman" w:cs="Times New Roman"/>
          <w:lang w:eastAsia="ar-SA"/>
        </w:rPr>
        <w:t xml:space="preserve"> w r</w:t>
      </w:r>
      <w:r w:rsidR="00623ACA" w:rsidRPr="00D96074">
        <w:rPr>
          <w:rFonts w:ascii="Times New Roman" w:hAnsi="Times New Roman" w:cs="Times New Roman"/>
          <w:lang w:eastAsia="ar-SA"/>
        </w:rPr>
        <w:t xml:space="preserve">amach </w:t>
      </w:r>
      <w:r>
        <w:rPr>
          <w:rFonts w:ascii="Times New Roman" w:hAnsi="Times New Roman" w:cs="Times New Roman"/>
          <w:lang w:eastAsia="ar-SA"/>
        </w:rPr>
        <w:t xml:space="preserve">  </w:t>
      </w:r>
      <w:r w:rsidR="00623ACA" w:rsidRPr="00D96074">
        <w:rPr>
          <w:rFonts w:ascii="Times New Roman" w:hAnsi="Times New Roman" w:cs="Times New Roman"/>
          <w:lang w:eastAsia="ar-SA"/>
        </w:rPr>
        <w:t>pełnienia dyżuru lekarskiego obejmuje:</w:t>
      </w:r>
    </w:p>
    <w:p w:rsidR="00623ACA" w:rsidRPr="00D96074" w:rsidRDefault="00623ACA" w:rsidP="00DF33A9">
      <w:pPr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113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diagnostykę, leczenie i sprawowanie opieki nad </w:t>
      </w:r>
      <w:r w:rsidR="00F212F9">
        <w:rPr>
          <w:rFonts w:ascii="Times New Roman" w:hAnsi="Times New Roman" w:cs="Times New Roman"/>
          <w:lang w:eastAsia="ar-SA"/>
        </w:rPr>
        <w:t>pacjentami oddziału szpitalnego</w:t>
      </w:r>
      <w:r w:rsidR="002953A5">
        <w:rPr>
          <w:rFonts w:ascii="Times New Roman" w:hAnsi="Times New Roman" w:cs="Times New Roman"/>
          <w:lang w:eastAsia="ar-SA"/>
        </w:rPr>
        <w:t>,</w:t>
      </w:r>
    </w:p>
    <w:p w:rsidR="00623ACA" w:rsidRPr="00D96074" w:rsidRDefault="00623ACA" w:rsidP="00DF33A9">
      <w:pPr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113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udzielanie konsultacji w innych komórkach organizacyjnych Udzielającego Zamówienia, </w:t>
      </w:r>
    </w:p>
    <w:p w:rsidR="00623ACA" w:rsidRDefault="00623ACA" w:rsidP="00DF33A9">
      <w:pPr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113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lastRenderedPageBreak/>
        <w:t>wykonywanie innych czynności wynikających z warunków współpracy uzgodnionych z lekarzem kierującym oddziałem</w:t>
      </w:r>
      <w:r w:rsidR="005718A1">
        <w:rPr>
          <w:rFonts w:ascii="Times New Roman" w:hAnsi="Times New Roman" w:cs="Times New Roman"/>
          <w:lang w:eastAsia="ar-SA"/>
        </w:rPr>
        <w:t>.</w:t>
      </w:r>
    </w:p>
    <w:p w:rsidR="00F212F9" w:rsidRPr="00D96074" w:rsidRDefault="002E4388" w:rsidP="00DF33A9">
      <w:pPr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113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p</w:t>
      </w:r>
      <w:r w:rsidR="00F212F9">
        <w:rPr>
          <w:rFonts w:ascii="Times New Roman" w:hAnsi="Times New Roman" w:cs="Times New Roman"/>
          <w:lang w:eastAsia="ar-SA"/>
        </w:rPr>
        <w:t>rowadzenie dokumentacji medycznej zgodnie z obowiązującymi przepisami prawa.</w:t>
      </w:r>
    </w:p>
    <w:p w:rsidR="00623ACA" w:rsidRPr="00D96074" w:rsidRDefault="002A6AB8" w:rsidP="002A6AB8">
      <w:pPr>
        <w:tabs>
          <w:tab w:val="left" w:pos="709"/>
          <w:tab w:val="left" w:pos="990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4.     </w:t>
      </w:r>
      <w:r w:rsidR="00623ACA" w:rsidRPr="00D96074">
        <w:rPr>
          <w:rFonts w:ascii="Times New Roman" w:hAnsi="Times New Roman" w:cs="Times New Roman"/>
          <w:lang w:eastAsia="ar-SA"/>
        </w:rPr>
        <w:t xml:space="preserve">Usługi zdrowotne świadczone będą w siedzibie Udzielającego Zamówienia, we właściwym dla danego rodzaju oddziale, z wykorzystaniem sprzętu i aparatury udostępnionych w tym celu Przyjmującemu Zamówienie przez Udzielającego Zamówienia. </w:t>
      </w:r>
    </w:p>
    <w:p w:rsidR="00623ACA" w:rsidRPr="00D96074" w:rsidRDefault="002A6AB8" w:rsidP="002A6AB8">
      <w:pPr>
        <w:tabs>
          <w:tab w:val="left" w:pos="709"/>
          <w:tab w:val="left" w:pos="990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5.     </w:t>
      </w:r>
      <w:r w:rsidR="00623ACA" w:rsidRPr="00D96074">
        <w:rPr>
          <w:rFonts w:ascii="Times New Roman" w:hAnsi="Times New Roman" w:cs="Times New Roman"/>
          <w:lang w:eastAsia="ar-SA"/>
        </w:rPr>
        <w:t>Usługi zdrowotne świadczone będą na rzecz pacjentów Udzielającego Zamówienia na podstawie umów zawartych przez Udzielającego Zamówienia z Narodowym Funduszem Zdrowia oraz innymi zleceniodawcami.</w:t>
      </w:r>
    </w:p>
    <w:p w:rsidR="00623ACA" w:rsidRDefault="002A6AB8" w:rsidP="002A6AB8">
      <w:pPr>
        <w:tabs>
          <w:tab w:val="left" w:pos="709"/>
          <w:tab w:val="left" w:pos="990"/>
        </w:tabs>
        <w:suppressAutoHyphens/>
        <w:spacing w:after="0" w:line="240" w:lineRule="auto"/>
        <w:ind w:left="1440" w:hanging="101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6.    </w:t>
      </w:r>
      <w:r w:rsidR="00623ACA" w:rsidRPr="00D96074">
        <w:rPr>
          <w:rFonts w:ascii="Times New Roman" w:hAnsi="Times New Roman" w:cs="Times New Roman"/>
          <w:lang w:eastAsia="ar-SA"/>
        </w:rPr>
        <w:t xml:space="preserve">Minimalne wymagania </w:t>
      </w:r>
      <w:r w:rsidR="007F610C">
        <w:rPr>
          <w:rFonts w:ascii="Times New Roman" w:hAnsi="Times New Roman" w:cs="Times New Roman"/>
          <w:lang w:eastAsia="ar-SA"/>
        </w:rPr>
        <w:t xml:space="preserve">kwalifikacyjne </w:t>
      </w:r>
      <w:r w:rsidR="00623ACA" w:rsidRPr="00D96074">
        <w:rPr>
          <w:rFonts w:ascii="Times New Roman" w:hAnsi="Times New Roman" w:cs="Times New Roman"/>
          <w:lang w:eastAsia="ar-SA"/>
        </w:rPr>
        <w:t>wobec oferentów to:</w:t>
      </w:r>
    </w:p>
    <w:p w:rsidR="006E4CBD" w:rsidRDefault="002A6AB8" w:rsidP="00A9282D">
      <w:p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</w:t>
      </w:r>
      <w:r w:rsidR="00A9282D">
        <w:rPr>
          <w:rFonts w:ascii="Times New Roman" w:hAnsi="Times New Roman" w:cs="Times New Roman"/>
          <w:lang w:eastAsia="ar-SA"/>
        </w:rPr>
        <w:t>a</w:t>
      </w:r>
      <w:r w:rsidR="003C15C8">
        <w:rPr>
          <w:rFonts w:ascii="Times New Roman" w:hAnsi="Times New Roman" w:cs="Times New Roman"/>
          <w:lang w:eastAsia="ar-SA"/>
        </w:rPr>
        <w:t xml:space="preserve"> ) </w:t>
      </w:r>
      <w:r w:rsidR="00623ACA" w:rsidRPr="006E4CBD">
        <w:rPr>
          <w:rFonts w:ascii="Times New Roman" w:hAnsi="Times New Roman" w:cs="Times New Roman"/>
          <w:lang w:eastAsia="ar-SA"/>
        </w:rPr>
        <w:t>w zakresie</w:t>
      </w:r>
      <w:r w:rsidR="0046148C" w:rsidRPr="006E4CBD">
        <w:rPr>
          <w:rFonts w:ascii="Times New Roman" w:hAnsi="Times New Roman" w:cs="Times New Roman"/>
          <w:lang w:eastAsia="ar-SA"/>
        </w:rPr>
        <w:t xml:space="preserve"> </w:t>
      </w:r>
      <w:r w:rsidR="003C15C8">
        <w:rPr>
          <w:rFonts w:ascii="Times New Roman" w:hAnsi="Times New Roman" w:cs="Times New Roman"/>
          <w:lang w:eastAsia="ar-SA"/>
        </w:rPr>
        <w:t xml:space="preserve"> </w:t>
      </w:r>
      <w:r w:rsidR="00A9282D">
        <w:rPr>
          <w:rFonts w:ascii="Times New Roman" w:hAnsi="Times New Roman" w:cs="Times New Roman"/>
          <w:lang w:eastAsia="ar-SA"/>
        </w:rPr>
        <w:t>1,</w:t>
      </w:r>
      <w:r w:rsidR="00A9282D" w:rsidRPr="006E4CBD">
        <w:rPr>
          <w:rFonts w:ascii="Times New Roman" w:hAnsi="Times New Roman" w:cs="Times New Roman"/>
          <w:lang w:eastAsia="ar-SA"/>
        </w:rPr>
        <w:t xml:space="preserve"> </w:t>
      </w:r>
      <w:r w:rsidR="006F6774">
        <w:rPr>
          <w:rFonts w:ascii="Times New Roman" w:hAnsi="Times New Roman" w:cs="Times New Roman"/>
          <w:lang w:eastAsia="ar-SA"/>
        </w:rPr>
        <w:t xml:space="preserve">2, </w:t>
      </w:r>
      <w:r w:rsidR="00787440" w:rsidRPr="006E4CBD">
        <w:rPr>
          <w:rFonts w:ascii="Times New Roman" w:hAnsi="Times New Roman" w:cs="Times New Roman"/>
          <w:lang w:eastAsia="ar-SA"/>
        </w:rPr>
        <w:t>3,</w:t>
      </w:r>
      <w:r w:rsidR="005009B2">
        <w:rPr>
          <w:rFonts w:ascii="Times New Roman" w:hAnsi="Times New Roman" w:cs="Times New Roman"/>
          <w:lang w:eastAsia="ar-SA"/>
        </w:rPr>
        <w:t>4</w:t>
      </w:r>
      <w:r w:rsidR="00A9282D">
        <w:rPr>
          <w:rFonts w:ascii="Times New Roman" w:hAnsi="Times New Roman" w:cs="Times New Roman"/>
          <w:lang w:eastAsia="ar-SA"/>
        </w:rPr>
        <w:t>,6</w:t>
      </w:r>
      <w:r w:rsidR="00623ACA" w:rsidRPr="006E4CBD">
        <w:rPr>
          <w:rFonts w:ascii="Times New Roman" w:hAnsi="Times New Roman" w:cs="Times New Roman"/>
          <w:lang w:eastAsia="ar-SA"/>
        </w:rPr>
        <w:t xml:space="preserve"> – lekarz I stopnia lub specjalista w </w:t>
      </w:r>
      <w:r w:rsidR="0046148C" w:rsidRPr="006E4CBD">
        <w:rPr>
          <w:rFonts w:ascii="Times New Roman" w:hAnsi="Times New Roman" w:cs="Times New Roman"/>
          <w:lang w:eastAsia="ar-SA"/>
        </w:rPr>
        <w:t xml:space="preserve">danej </w:t>
      </w:r>
      <w:r w:rsidR="00623ACA" w:rsidRPr="006E4CBD">
        <w:rPr>
          <w:rFonts w:ascii="Times New Roman" w:hAnsi="Times New Roman" w:cs="Times New Roman"/>
          <w:lang w:eastAsia="ar-SA"/>
        </w:rPr>
        <w:t>dziedzinie</w:t>
      </w:r>
      <w:r w:rsidR="0046148C" w:rsidRPr="006E4CBD">
        <w:rPr>
          <w:rFonts w:ascii="Times New Roman" w:hAnsi="Times New Roman" w:cs="Times New Roman"/>
          <w:lang w:eastAsia="ar-SA"/>
        </w:rPr>
        <w:t xml:space="preserve"> medycyny</w:t>
      </w:r>
      <w:r w:rsidR="00AB755C">
        <w:rPr>
          <w:rFonts w:ascii="Times New Roman" w:hAnsi="Times New Roman" w:cs="Times New Roman"/>
          <w:lang w:eastAsia="ar-SA"/>
        </w:rPr>
        <w:t xml:space="preserve"> lub lekarz </w:t>
      </w:r>
      <w:r w:rsidR="003C15C8">
        <w:rPr>
          <w:rFonts w:ascii="Times New Roman" w:hAnsi="Times New Roman" w:cs="Times New Roman"/>
          <w:lang w:eastAsia="ar-SA"/>
        </w:rPr>
        <w:t xml:space="preserve"> </w:t>
      </w:r>
      <w:r w:rsidR="00AB755C">
        <w:rPr>
          <w:rFonts w:ascii="Times New Roman" w:hAnsi="Times New Roman" w:cs="Times New Roman"/>
          <w:lang w:eastAsia="ar-SA"/>
        </w:rPr>
        <w:t xml:space="preserve">w trakcie specjalizacji w danej dziedzinie medycyny ( minimum </w:t>
      </w:r>
      <w:r w:rsidR="00714B85">
        <w:rPr>
          <w:rFonts w:ascii="Times New Roman" w:hAnsi="Times New Roman" w:cs="Times New Roman"/>
          <w:lang w:eastAsia="ar-SA"/>
        </w:rPr>
        <w:t xml:space="preserve">2 </w:t>
      </w:r>
      <w:r w:rsidR="00AB755C">
        <w:rPr>
          <w:rFonts w:ascii="Times New Roman" w:hAnsi="Times New Roman" w:cs="Times New Roman"/>
          <w:lang w:eastAsia="ar-SA"/>
        </w:rPr>
        <w:t>lata specjalizacji)</w:t>
      </w:r>
      <w:r w:rsidR="007F610C">
        <w:rPr>
          <w:rFonts w:ascii="Times New Roman" w:hAnsi="Times New Roman" w:cs="Times New Roman"/>
          <w:lang w:eastAsia="ar-SA"/>
        </w:rPr>
        <w:t>.</w:t>
      </w:r>
    </w:p>
    <w:p w:rsidR="00A9282D" w:rsidRDefault="002A6AB8" w:rsidP="00504D16">
      <w:p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b</w:t>
      </w:r>
      <w:r w:rsidR="00A9282D" w:rsidRPr="00A9282D">
        <w:rPr>
          <w:rFonts w:ascii="Times New Roman" w:hAnsi="Times New Roman" w:cs="Times New Roman"/>
          <w:lang w:eastAsia="ar-SA"/>
        </w:rPr>
        <w:t xml:space="preserve">) w zakresie </w:t>
      </w:r>
      <w:r w:rsidR="00A9282D">
        <w:rPr>
          <w:rFonts w:ascii="Times New Roman" w:hAnsi="Times New Roman" w:cs="Times New Roman"/>
          <w:lang w:eastAsia="ar-SA"/>
        </w:rPr>
        <w:t>5</w:t>
      </w:r>
      <w:r w:rsidR="00A9282D" w:rsidRPr="00A9282D">
        <w:rPr>
          <w:rFonts w:ascii="Times New Roman" w:hAnsi="Times New Roman" w:cs="Times New Roman"/>
          <w:lang w:eastAsia="ar-SA"/>
        </w:rPr>
        <w:t xml:space="preserve"> – lekarz, który posiada specjalizację I stopnia lub tytuł specjalisty w danej dziedzinie, albo który ukończył co najmniej drugi rok specjalizacji w dziedzinie: anestezjologii i intensywnej terapii, chorób wewnętrznych, chirurgii ogólnej, chirurgii dziecięcej, ortopedii i traumatologii narządu ruchu, ortopedii i traumatologii lub pediatrii, albo 3000 godzin w wykonywaniu zawodu lekarza w szpitalnym oddziale ratunkowym, zespole ratownictwa medycznego, lotniczym zespole ratownictwa medycznego lub izbie przyjęć.</w:t>
      </w:r>
    </w:p>
    <w:p w:rsidR="00714B85" w:rsidRDefault="007F610C" w:rsidP="007F610C">
      <w:pPr>
        <w:tabs>
          <w:tab w:val="left" w:pos="993"/>
        </w:tabs>
        <w:suppressAutoHyphens/>
        <w:spacing w:after="0" w:line="240" w:lineRule="auto"/>
        <w:ind w:left="993" w:hanging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</w:t>
      </w:r>
    </w:p>
    <w:p w:rsidR="005009B2" w:rsidRDefault="005009B2" w:rsidP="00DF33A9">
      <w:pPr>
        <w:tabs>
          <w:tab w:val="left" w:pos="567"/>
        </w:tabs>
        <w:suppressAutoHyphens/>
        <w:spacing w:after="0" w:line="240" w:lineRule="auto"/>
        <w:ind w:left="510"/>
        <w:rPr>
          <w:rFonts w:ascii="Times New Roman" w:hAnsi="Times New Roman" w:cs="Times New Roman"/>
          <w:lang w:eastAsia="ar-SA"/>
        </w:rPr>
      </w:pPr>
    </w:p>
    <w:p w:rsidR="002336E6" w:rsidRDefault="002336E6" w:rsidP="00DF33A9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II. </w:t>
      </w:r>
      <w:r w:rsidR="003B405E">
        <w:rPr>
          <w:rFonts w:ascii="Times New Roman" w:hAnsi="Times New Roman" w:cs="Times New Roman"/>
          <w:b/>
          <w:lang w:eastAsia="ar-SA"/>
        </w:rPr>
        <w:t xml:space="preserve"> </w:t>
      </w:r>
      <w:r w:rsidR="00486829" w:rsidRPr="00D96074">
        <w:rPr>
          <w:rFonts w:ascii="Times New Roman" w:hAnsi="Times New Roman" w:cs="Times New Roman"/>
          <w:b/>
          <w:lang w:eastAsia="ar-SA"/>
        </w:rPr>
        <w:t xml:space="preserve">WARUNKI REALIZACJI ORAZ WYMAGANIA WOBEC OFERENTÓW DLA </w:t>
      </w:r>
    </w:p>
    <w:p w:rsidR="00486829" w:rsidRDefault="002336E6" w:rsidP="00DF33A9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   </w:t>
      </w:r>
      <w:r w:rsidR="003B405E">
        <w:rPr>
          <w:rFonts w:ascii="Times New Roman" w:hAnsi="Times New Roman" w:cs="Times New Roman"/>
          <w:b/>
          <w:lang w:eastAsia="ar-SA"/>
        </w:rPr>
        <w:t xml:space="preserve">  </w:t>
      </w:r>
      <w:r w:rsidR="00486829" w:rsidRPr="00D96074">
        <w:rPr>
          <w:rFonts w:ascii="Times New Roman" w:hAnsi="Times New Roman" w:cs="Times New Roman"/>
          <w:b/>
          <w:lang w:eastAsia="ar-SA"/>
        </w:rPr>
        <w:t xml:space="preserve">ŚWIADCZENIA USŁUG ZDROWOTNYCH (zakres </w:t>
      </w:r>
      <w:r w:rsidR="00F75B00">
        <w:rPr>
          <w:rFonts w:ascii="Times New Roman" w:hAnsi="Times New Roman" w:cs="Times New Roman"/>
          <w:b/>
          <w:lang w:eastAsia="ar-SA"/>
        </w:rPr>
        <w:t>7, 8</w:t>
      </w:r>
      <w:r w:rsidR="00486829" w:rsidRPr="00D96074">
        <w:rPr>
          <w:rFonts w:ascii="Times New Roman" w:hAnsi="Times New Roman" w:cs="Times New Roman"/>
          <w:b/>
          <w:lang w:eastAsia="ar-SA"/>
        </w:rPr>
        <w:t>)</w:t>
      </w:r>
      <w:r w:rsidR="003B405E">
        <w:rPr>
          <w:rFonts w:ascii="Times New Roman" w:hAnsi="Times New Roman" w:cs="Times New Roman"/>
          <w:b/>
          <w:lang w:eastAsia="ar-SA"/>
        </w:rPr>
        <w:t>.</w:t>
      </w:r>
    </w:p>
    <w:p w:rsidR="005C0CDD" w:rsidRDefault="00B47F35" w:rsidP="00DF33A9">
      <w:pPr>
        <w:tabs>
          <w:tab w:val="left" w:pos="709"/>
        </w:tabs>
        <w:suppressAutoHyphens/>
        <w:spacing w:before="240" w:after="240" w:line="240" w:lineRule="auto"/>
        <w:ind w:left="709" w:hanging="283"/>
        <w:rPr>
          <w:rFonts w:ascii="Times New Roman" w:hAnsi="Times New Roman" w:cs="Times New Roman"/>
          <w:lang w:eastAsia="ar-SA"/>
        </w:rPr>
      </w:pPr>
      <w:r w:rsidRPr="00B47F35">
        <w:rPr>
          <w:rFonts w:ascii="Times New Roman" w:hAnsi="Times New Roman" w:cs="Times New Roman"/>
          <w:lang w:eastAsia="ar-SA"/>
        </w:rPr>
        <w:t xml:space="preserve">1. </w:t>
      </w:r>
      <w:r w:rsidR="001F1ABF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Obowi</w:t>
      </w:r>
      <w:r w:rsidR="000A24BC">
        <w:rPr>
          <w:rFonts w:ascii="Times New Roman" w:hAnsi="Times New Roman" w:cs="Times New Roman"/>
          <w:lang w:eastAsia="ar-SA"/>
        </w:rPr>
        <w:t>ąz</w:t>
      </w:r>
      <w:r>
        <w:rPr>
          <w:rFonts w:ascii="Times New Roman" w:hAnsi="Times New Roman" w:cs="Times New Roman"/>
          <w:lang w:eastAsia="ar-SA"/>
        </w:rPr>
        <w:t>ek ud</w:t>
      </w:r>
      <w:r w:rsidR="000A24BC">
        <w:rPr>
          <w:rFonts w:ascii="Times New Roman" w:hAnsi="Times New Roman" w:cs="Times New Roman"/>
          <w:lang w:eastAsia="ar-SA"/>
        </w:rPr>
        <w:t>z</w:t>
      </w:r>
      <w:r>
        <w:rPr>
          <w:rFonts w:ascii="Times New Roman" w:hAnsi="Times New Roman" w:cs="Times New Roman"/>
          <w:lang w:eastAsia="ar-SA"/>
        </w:rPr>
        <w:t xml:space="preserve">ielania </w:t>
      </w:r>
      <w:r w:rsidR="000A24BC">
        <w:rPr>
          <w:rFonts w:ascii="Times New Roman" w:hAnsi="Times New Roman" w:cs="Times New Roman"/>
          <w:lang w:eastAsia="ar-SA"/>
        </w:rPr>
        <w:t xml:space="preserve">świadczeń </w:t>
      </w:r>
      <w:r>
        <w:rPr>
          <w:rFonts w:ascii="Times New Roman" w:hAnsi="Times New Roman" w:cs="Times New Roman"/>
          <w:lang w:eastAsia="ar-SA"/>
        </w:rPr>
        <w:t xml:space="preserve"> </w:t>
      </w:r>
      <w:r w:rsidR="000A24BC">
        <w:rPr>
          <w:rFonts w:ascii="Times New Roman" w:hAnsi="Times New Roman" w:cs="Times New Roman"/>
          <w:lang w:eastAsia="ar-SA"/>
        </w:rPr>
        <w:t>z</w:t>
      </w:r>
      <w:r>
        <w:rPr>
          <w:rFonts w:ascii="Times New Roman" w:hAnsi="Times New Roman" w:cs="Times New Roman"/>
          <w:lang w:eastAsia="ar-SA"/>
        </w:rPr>
        <w:t>drowotn</w:t>
      </w:r>
      <w:r w:rsidR="000A24BC">
        <w:rPr>
          <w:rFonts w:ascii="Times New Roman" w:hAnsi="Times New Roman" w:cs="Times New Roman"/>
          <w:lang w:eastAsia="ar-SA"/>
        </w:rPr>
        <w:t>y</w:t>
      </w:r>
      <w:r>
        <w:rPr>
          <w:rFonts w:ascii="Times New Roman" w:hAnsi="Times New Roman" w:cs="Times New Roman"/>
          <w:lang w:eastAsia="ar-SA"/>
        </w:rPr>
        <w:t>ch polegaj</w:t>
      </w:r>
      <w:r w:rsidR="000A24BC">
        <w:rPr>
          <w:rFonts w:ascii="Times New Roman" w:hAnsi="Times New Roman" w:cs="Times New Roman"/>
          <w:lang w:eastAsia="ar-SA"/>
        </w:rPr>
        <w:t>ących</w:t>
      </w:r>
      <w:r>
        <w:rPr>
          <w:rFonts w:ascii="Times New Roman" w:hAnsi="Times New Roman" w:cs="Times New Roman"/>
          <w:lang w:eastAsia="ar-SA"/>
        </w:rPr>
        <w:t xml:space="preserve"> na ratowaniu, prz</w:t>
      </w:r>
      <w:r w:rsidR="009B5306">
        <w:rPr>
          <w:rFonts w:ascii="Times New Roman" w:hAnsi="Times New Roman" w:cs="Times New Roman"/>
          <w:lang w:eastAsia="ar-SA"/>
        </w:rPr>
        <w:t>y</w:t>
      </w:r>
      <w:r>
        <w:rPr>
          <w:rFonts w:ascii="Times New Roman" w:hAnsi="Times New Roman" w:cs="Times New Roman"/>
          <w:lang w:eastAsia="ar-SA"/>
        </w:rPr>
        <w:t xml:space="preserve">wracaniu i poprawie </w:t>
      </w:r>
      <w:r w:rsidR="009B5306">
        <w:rPr>
          <w:rFonts w:ascii="Times New Roman" w:hAnsi="Times New Roman" w:cs="Times New Roman"/>
          <w:lang w:eastAsia="ar-SA"/>
        </w:rPr>
        <w:t>z</w:t>
      </w:r>
      <w:r>
        <w:rPr>
          <w:rFonts w:ascii="Times New Roman" w:hAnsi="Times New Roman" w:cs="Times New Roman"/>
          <w:lang w:eastAsia="ar-SA"/>
        </w:rPr>
        <w:t>drowia pacjent</w:t>
      </w:r>
      <w:r w:rsidR="009B5306">
        <w:rPr>
          <w:rFonts w:ascii="Times New Roman" w:hAnsi="Times New Roman" w:cs="Times New Roman"/>
          <w:lang w:eastAsia="ar-SA"/>
        </w:rPr>
        <w:t>ó</w:t>
      </w:r>
      <w:r>
        <w:rPr>
          <w:rFonts w:ascii="Times New Roman" w:hAnsi="Times New Roman" w:cs="Times New Roman"/>
          <w:lang w:eastAsia="ar-SA"/>
        </w:rPr>
        <w:t>w S</w:t>
      </w:r>
      <w:r w:rsidR="009B5306">
        <w:rPr>
          <w:rFonts w:ascii="Times New Roman" w:hAnsi="Times New Roman" w:cs="Times New Roman"/>
          <w:lang w:eastAsia="ar-SA"/>
        </w:rPr>
        <w:t>z</w:t>
      </w:r>
      <w:r>
        <w:rPr>
          <w:rFonts w:ascii="Times New Roman" w:hAnsi="Times New Roman" w:cs="Times New Roman"/>
          <w:lang w:eastAsia="ar-SA"/>
        </w:rPr>
        <w:t>pitala Powiatowego w Ko</w:t>
      </w:r>
      <w:r w:rsidR="009B5306">
        <w:rPr>
          <w:rFonts w:ascii="Times New Roman" w:hAnsi="Times New Roman" w:cs="Times New Roman"/>
          <w:lang w:eastAsia="ar-SA"/>
        </w:rPr>
        <w:t>z</w:t>
      </w:r>
      <w:r>
        <w:rPr>
          <w:rFonts w:ascii="Times New Roman" w:hAnsi="Times New Roman" w:cs="Times New Roman"/>
          <w:lang w:eastAsia="ar-SA"/>
        </w:rPr>
        <w:t>ienicach w Odd</w:t>
      </w:r>
      <w:r w:rsidR="009B5306">
        <w:rPr>
          <w:rFonts w:ascii="Times New Roman" w:hAnsi="Times New Roman" w:cs="Times New Roman"/>
          <w:lang w:eastAsia="ar-SA"/>
        </w:rPr>
        <w:t>z</w:t>
      </w:r>
      <w:r>
        <w:rPr>
          <w:rFonts w:ascii="Times New Roman" w:hAnsi="Times New Roman" w:cs="Times New Roman"/>
          <w:lang w:eastAsia="ar-SA"/>
        </w:rPr>
        <w:t>iale</w:t>
      </w:r>
      <w:r w:rsidR="007F34A3">
        <w:rPr>
          <w:rFonts w:ascii="Times New Roman" w:hAnsi="Times New Roman" w:cs="Times New Roman"/>
          <w:lang w:eastAsia="ar-SA"/>
        </w:rPr>
        <w:t xml:space="preserve"> </w:t>
      </w:r>
      <w:r w:rsidR="00F75B00">
        <w:rPr>
          <w:rFonts w:ascii="Times New Roman" w:hAnsi="Times New Roman" w:cs="Times New Roman"/>
          <w:lang w:eastAsia="ar-SA"/>
        </w:rPr>
        <w:t xml:space="preserve">Otolaryngologicznym i Poradni </w:t>
      </w:r>
      <w:r w:rsidR="00C55236">
        <w:rPr>
          <w:rFonts w:ascii="Times New Roman" w:hAnsi="Times New Roman" w:cs="Times New Roman"/>
          <w:lang w:eastAsia="ar-SA"/>
        </w:rPr>
        <w:t>Otol</w:t>
      </w:r>
      <w:r w:rsidR="00F75B00">
        <w:rPr>
          <w:rFonts w:ascii="Times New Roman" w:hAnsi="Times New Roman" w:cs="Times New Roman"/>
          <w:lang w:eastAsia="ar-SA"/>
        </w:rPr>
        <w:t>aryngologicznej</w:t>
      </w:r>
      <w:r>
        <w:rPr>
          <w:rFonts w:ascii="Times New Roman" w:hAnsi="Times New Roman" w:cs="Times New Roman"/>
          <w:lang w:eastAsia="ar-SA"/>
        </w:rPr>
        <w:t xml:space="preserve"> Samod</w:t>
      </w:r>
      <w:r w:rsidR="009B5306">
        <w:rPr>
          <w:rFonts w:ascii="Times New Roman" w:hAnsi="Times New Roman" w:cs="Times New Roman"/>
          <w:lang w:eastAsia="ar-SA"/>
        </w:rPr>
        <w:t>z</w:t>
      </w:r>
      <w:r>
        <w:rPr>
          <w:rFonts w:ascii="Times New Roman" w:hAnsi="Times New Roman" w:cs="Times New Roman"/>
          <w:lang w:eastAsia="ar-SA"/>
        </w:rPr>
        <w:t>ielnego Public</w:t>
      </w:r>
      <w:r w:rsidR="009B5306">
        <w:rPr>
          <w:rFonts w:ascii="Times New Roman" w:hAnsi="Times New Roman" w:cs="Times New Roman"/>
          <w:lang w:eastAsia="ar-SA"/>
        </w:rPr>
        <w:t>z</w:t>
      </w:r>
      <w:r>
        <w:rPr>
          <w:rFonts w:ascii="Times New Roman" w:hAnsi="Times New Roman" w:cs="Times New Roman"/>
          <w:lang w:eastAsia="ar-SA"/>
        </w:rPr>
        <w:t>nego</w:t>
      </w:r>
      <w:r w:rsidR="009B5306">
        <w:rPr>
          <w:rFonts w:ascii="Times New Roman" w:hAnsi="Times New Roman" w:cs="Times New Roman"/>
          <w:lang w:eastAsia="ar-SA"/>
        </w:rPr>
        <w:t xml:space="preserve"> Zespołu </w:t>
      </w:r>
      <w:r w:rsidR="001A0832">
        <w:rPr>
          <w:rFonts w:ascii="Times New Roman" w:hAnsi="Times New Roman" w:cs="Times New Roman"/>
          <w:lang w:eastAsia="ar-SA"/>
        </w:rPr>
        <w:t>Z</w:t>
      </w:r>
      <w:r w:rsidR="009B5306">
        <w:rPr>
          <w:rFonts w:ascii="Times New Roman" w:hAnsi="Times New Roman" w:cs="Times New Roman"/>
          <w:lang w:eastAsia="ar-SA"/>
        </w:rPr>
        <w:t>akładów Opieki Zdrowotnej w Kozienicach</w:t>
      </w:r>
      <w:r w:rsidR="001A0832">
        <w:rPr>
          <w:rFonts w:ascii="Times New Roman" w:hAnsi="Times New Roman" w:cs="Times New Roman"/>
          <w:lang w:eastAsia="ar-SA"/>
        </w:rPr>
        <w:t>.</w:t>
      </w:r>
      <w:r>
        <w:rPr>
          <w:rFonts w:ascii="Times New Roman" w:hAnsi="Times New Roman" w:cs="Times New Roman"/>
          <w:lang w:eastAsia="ar-SA"/>
        </w:rPr>
        <w:t xml:space="preserve"> </w:t>
      </w:r>
      <w:r w:rsidR="007E3E8B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</w:t>
      </w:r>
    </w:p>
    <w:p w:rsidR="00BA4F6B" w:rsidRDefault="001A0832" w:rsidP="00F71BAB">
      <w:pPr>
        <w:tabs>
          <w:tab w:val="left" w:pos="993"/>
        </w:tabs>
        <w:suppressAutoHyphens/>
        <w:spacing w:before="240" w:after="240" w:line="240" w:lineRule="auto"/>
        <w:ind w:left="709" w:hanging="283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</w:t>
      </w:r>
      <w:r w:rsidR="008A3993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 </w:t>
      </w:r>
      <w:r w:rsidR="007F34A3">
        <w:rPr>
          <w:rFonts w:ascii="Times New Roman" w:hAnsi="Times New Roman" w:cs="Times New Roman"/>
          <w:lang w:eastAsia="ar-SA"/>
        </w:rPr>
        <w:t xml:space="preserve">Zakres świadczeń zdrowotnych </w:t>
      </w:r>
      <w:r w:rsidR="00F75B00">
        <w:rPr>
          <w:rFonts w:ascii="Times New Roman" w:hAnsi="Times New Roman" w:cs="Times New Roman"/>
          <w:lang w:eastAsia="ar-SA"/>
        </w:rPr>
        <w:t xml:space="preserve">w Oddziale Otolaryngologicznym </w:t>
      </w:r>
      <w:r w:rsidR="007F34A3">
        <w:rPr>
          <w:rFonts w:ascii="Times New Roman" w:hAnsi="Times New Roman" w:cs="Times New Roman"/>
          <w:lang w:eastAsia="ar-SA"/>
        </w:rPr>
        <w:t>obejmuje:</w:t>
      </w:r>
      <w:r w:rsidR="00A17D43">
        <w:rPr>
          <w:rFonts w:ascii="Times New Roman" w:hAnsi="Times New Roman" w:cs="Times New Roman"/>
          <w:lang w:eastAsia="ar-SA"/>
        </w:rPr>
        <w:t xml:space="preserve">  </w:t>
      </w:r>
      <w:r w:rsidR="00BA4F6B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</w:t>
      </w:r>
    </w:p>
    <w:p w:rsidR="001F1ABF" w:rsidRDefault="00BA4F6B" w:rsidP="00E81288">
      <w:pPr>
        <w:tabs>
          <w:tab w:val="left" w:pos="993"/>
        </w:tabs>
        <w:suppressAutoHyphens/>
        <w:spacing w:before="240" w:after="240" w:line="240" w:lineRule="auto"/>
        <w:ind w:left="851" w:hanging="425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r w:rsidR="00553F29">
        <w:rPr>
          <w:rFonts w:ascii="Times New Roman" w:hAnsi="Times New Roman" w:cs="Times New Roman"/>
          <w:lang w:eastAsia="ar-SA"/>
        </w:rPr>
        <w:t xml:space="preserve">    </w:t>
      </w:r>
      <w:r w:rsidR="00F75B00">
        <w:rPr>
          <w:rFonts w:ascii="Times New Roman" w:hAnsi="Times New Roman" w:cs="Times New Roman"/>
          <w:lang w:eastAsia="ar-SA"/>
        </w:rPr>
        <w:t>a</w:t>
      </w:r>
      <w:r w:rsidR="00350E47">
        <w:rPr>
          <w:rFonts w:ascii="Times New Roman" w:hAnsi="Times New Roman" w:cs="Times New Roman"/>
          <w:lang w:eastAsia="ar-SA"/>
        </w:rPr>
        <w:t xml:space="preserve">) </w:t>
      </w:r>
      <w:r w:rsidR="007F34A3">
        <w:rPr>
          <w:rFonts w:ascii="Times New Roman" w:hAnsi="Times New Roman" w:cs="Times New Roman"/>
          <w:lang w:eastAsia="ar-SA"/>
        </w:rPr>
        <w:t xml:space="preserve">udzielanie świadczeń zdrowotnych </w:t>
      </w:r>
      <w:r w:rsidR="00350E47">
        <w:rPr>
          <w:rFonts w:ascii="Times New Roman" w:hAnsi="Times New Roman" w:cs="Times New Roman"/>
          <w:lang w:eastAsia="ar-SA"/>
        </w:rPr>
        <w:t xml:space="preserve">w </w:t>
      </w:r>
      <w:r w:rsidR="007E3E8B">
        <w:rPr>
          <w:rFonts w:ascii="Times New Roman" w:hAnsi="Times New Roman" w:cs="Times New Roman"/>
          <w:lang w:eastAsia="ar-SA"/>
        </w:rPr>
        <w:t>dni</w:t>
      </w:r>
      <w:r w:rsidR="009E43D7">
        <w:rPr>
          <w:rFonts w:ascii="Times New Roman" w:hAnsi="Times New Roman" w:cs="Times New Roman"/>
          <w:lang w:eastAsia="ar-SA"/>
        </w:rPr>
        <w:t xml:space="preserve"> powszednie</w:t>
      </w:r>
      <w:r w:rsidR="007E3E8B">
        <w:rPr>
          <w:rFonts w:ascii="Times New Roman" w:hAnsi="Times New Roman" w:cs="Times New Roman"/>
          <w:lang w:eastAsia="ar-SA"/>
        </w:rPr>
        <w:t xml:space="preserve"> </w:t>
      </w:r>
      <w:r w:rsidR="009E43D7">
        <w:rPr>
          <w:rFonts w:ascii="Times New Roman" w:hAnsi="Times New Roman" w:cs="Times New Roman"/>
          <w:lang w:eastAsia="ar-SA"/>
        </w:rPr>
        <w:t>w godzinach od 7</w:t>
      </w:r>
      <w:r w:rsidR="009E43D7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.30</w:t>
      </w:r>
      <w:r w:rsidR="009E43D7">
        <w:rPr>
          <w:rFonts w:ascii="Times New Roman" w:hAnsi="Times New Roman" w:cs="Times New Roman"/>
          <w:lang w:eastAsia="ar-SA"/>
        </w:rPr>
        <w:t xml:space="preserve"> do 15</w:t>
      </w:r>
      <w:r w:rsidR="009E43D7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.05</w:t>
      </w:r>
      <w:r w:rsidR="00E81288">
        <w:rPr>
          <w:rFonts w:ascii="Times New Roman" w:hAnsi="Times New Roman" w:cs="Times New Roman"/>
          <w:lang w:eastAsia="ar-SA"/>
        </w:rPr>
        <w:t xml:space="preserve">                     wg potrzeb Udzielającego Zamówienia</w:t>
      </w:r>
      <w:r w:rsidR="00EA1952">
        <w:rPr>
          <w:rFonts w:ascii="Times New Roman" w:hAnsi="Times New Roman" w:cs="Times New Roman"/>
          <w:lang w:eastAsia="ar-SA"/>
        </w:rPr>
        <w:t xml:space="preserve"> </w:t>
      </w:r>
      <w:r w:rsidR="00A17D43">
        <w:rPr>
          <w:rFonts w:ascii="Times New Roman" w:hAnsi="Times New Roman" w:cs="Times New Roman"/>
          <w:lang w:eastAsia="ar-SA"/>
        </w:rPr>
        <w:t xml:space="preserve">    </w:t>
      </w:r>
    </w:p>
    <w:p w:rsidR="00E81288" w:rsidRDefault="001F1ABF" w:rsidP="001F1ABF">
      <w:pPr>
        <w:tabs>
          <w:tab w:val="left" w:pos="993"/>
        </w:tabs>
        <w:suppressAutoHyphens/>
        <w:spacing w:before="240" w:after="240" w:line="240" w:lineRule="auto"/>
        <w:ind w:left="851" w:hanging="851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</w:t>
      </w:r>
      <w:r w:rsidR="00E81288">
        <w:rPr>
          <w:rFonts w:ascii="Times New Roman" w:hAnsi="Times New Roman" w:cs="Times New Roman"/>
          <w:lang w:eastAsia="ar-SA"/>
        </w:rPr>
        <w:t>b</w:t>
      </w:r>
      <w:r w:rsidR="00553F29" w:rsidRPr="00553F29">
        <w:rPr>
          <w:rFonts w:ascii="Times New Roman" w:hAnsi="Times New Roman" w:cs="Times New Roman"/>
          <w:lang w:eastAsia="ar-SA"/>
        </w:rPr>
        <w:t xml:space="preserve">) pozostawanie w gotowości i na wezwanie wg potrzeb Udzielającego Zamówienia w dni </w:t>
      </w:r>
      <w:r>
        <w:rPr>
          <w:rFonts w:ascii="Times New Roman" w:hAnsi="Times New Roman" w:cs="Times New Roman"/>
          <w:lang w:eastAsia="ar-SA"/>
        </w:rPr>
        <w:t xml:space="preserve">        </w:t>
      </w:r>
      <w:r w:rsidR="00553F29" w:rsidRPr="00553F29">
        <w:rPr>
          <w:rFonts w:ascii="Times New Roman" w:hAnsi="Times New Roman" w:cs="Times New Roman"/>
          <w:lang w:eastAsia="ar-SA"/>
        </w:rPr>
        <w:t>powszednie w godzinach  od 15.</w:t>
      </w:r>
      <w:r w:rsidR="00553F29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05</w:t>
      </w:r>
      <w:r w:rsidR="00553F29" w:rsidRPr="00553F29">
        <w:rPr>
          <w:rFonts w:ascii="Times New Roman" w:hAnsi="Times New Roman" w:cs="Times New Roman"/>
          <w:lang w:eastAsia="ar-SA"/>
        </w:rPr>
        <w:t xml:space="preserve"> do 7</w:t>
      </w:r>
      <w:r w:rsidR="00553F29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.30</w:t>
      </w:r>
      <w:r w:rsidR="00553F29" w:rsidRPr="00553F29">
        <w:rPr>
          <w:rFonts w:ascii="Times New Roman" w:hAnsi="Times New Roman" w:cs="Times New Roman"/>
          <w:lang w:eastAsia="ar-SA"/>
        </w:rPr>
        <w:t xml:space="preserve"> dnia następnego oraz w dni wolne od pracy w godzinach od 7</w:t>
      </w:r>
      <w:r w:rsidR="00553F29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.30</w:t>
      </w:r>
      <w:r w:rsidR="00553F29" w:rsidRPr="00553F29">
        <w:rPr>
          <w:rFonts w:ascii="Times New Roman" w:hAnsi="Times New Roman" w:cs="Times New Roman"/>
          <w:lang w:eastAsia="ar-SA"/>
        </w:rPr>
        <w:t xml:space="preserve"> do 7</w:t>
      </w:r>
      <w:r w:rsidR="00553F29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.30</w:t>
      </w:r>
      <w:r w:rsidR="00553F29" w:rsidRPr="00553F29">
        <w:rPr>
          <w:rFonts w:ascii="Times New Roman" w:hAnsi="Times New Roman" w:cs="Times New Roman"/>
          <w:lang w:eastAsia="ar-SA"/>
        </w:rPr>
        <w:t xml:space="preserve"> dnia następnego.</w:t>
      </w:r>
    </w:p>
    <w:p w:rsidR="00553F29" w:rsidRDefault="00E81288" w:rsidP="00E81288">
      <w:pPr>
        <w:tabs>
          <w:tab w:val="left" w:pos="993"/>
        </w:tabs>
        <w:suppressAutoHyphens/>
        <w:spacing w:before="240" w:after="240" w:line="240" w:lineRule="auto"/>
        <w:ind w:left="851" w:hanging="851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3.  Zakres świadczeń zdrowotnych w Poradni </w:t>
      </w:r>
      <w:r w:rsidR="00C55236">
        <w:rPr>
          <w:rFonts w:ascii="Times New Roman" w:hAnsi="Times New Roman" w:cs="Times New Roman"/>
          <w:lang w:eastAsia="ar-SA"/>
        </w:rPr>
        <w:t>Otol</w:t>
      </w:r>
      <w:r>
        <w:rPr>
          <w:rFonts w:ascii="Times New Roman" w:hAnsi="Times New Roman" w:cs="Times New Roman"/>
          <w:lang w:eastAsia="ar-SA"/>
        </w:rPr>
        <w:t xml:space="preserve">aryngologicznej obejmuje pracę w poradni w </w:t>
      </w:r>
      <w:r w:rsidR="00594681">
        <w:rPr>
          <w:rFonts w:ascii="Times New Roman" w:hAnsi="Times New Roman" w:cs="Times New Roman"/>
          <w:lang w:eastAsia="ar-SA"/>
        </w:rPr>
        <w:t xml:space="preserve">dni </w:t>
      </w:r>
      <w:r>
        <w:rPr>
          <w:rFonts w:ascii="Times New Roman" w:hAnsi="Times New Roman" w:cs="Times New Roman"/>
          <w:lang w:eastAsia="ar-SA"/>
        </w:rPr>
        <w:t>powszednie zgodnie z harmonogramem Udzielającego Zamówienia.</w:t>
      </w:r>
      <w:r w:rsidR="00553F29" w:rsidRPr="00553F29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</w:t>
      </w:r>
    </w:p>
    <w:p w:rsidR="00A66BCC" w:rsidRDefault="00E81288" w:rsidP="00A17D43">
      <w:pPr>
        <w:tabs>
          <w:tab w:val="left" w:pos="709"/>
        </w:tabs>
        <w:suppressAutoHyphens/>
        <w:spacing w:after="0" w:line="240" w:lineRule="auto"/>
        <w:ind w:left="709" w:hanging="283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4</w:t>
      </w:r>
      <w:r w:rsidR="007E3E8B">
        <w:rPr>
          <w:rFonts w:ascii="Times New Roman" w:hAnsi="Times New Roman" w:cs="Times New Roman"/>
          <w:lang w:eastAsia="ar-SA"/>
        </w:rPr>
        <w:t>.</w:t>
      </w:r>
      <w:r w:rsidR="009E43D7">
        <w:rPr>
          <w:rFonts w:ascii="Times New Roman" w:hAnsi="Times New Roman" w:cs="Times New Roman"/>
          <w:lang w:eastAsia="ar-SA"/>
        </w:rPr>
        <w:t xml:space="preserve">  </w:t>
      </w:r>
      <w:r w:rsidR="007F34A3">
        <w:rPr>
          <w:rFonts w:ascii="Times New Roman" w:hAnsi="Times New Roman" w:cs="Times New Roman"/>
          <w:lang w:eastAsia="ar-SA"/>
        </w:rPr>
        <w:t>U</w:t>
      </w:r>
      <w:r w:rsidR="001C3CB3">
        <w:rPr>
          <w:rFonts w:ascii="Times New Roman" w:hAnsi="Times New Roman" w:cs="Times New Roman"/>
          <w:lang w:eastAsia="ar-SA"/>
        </w:rPr>
        <w:t>dzielan</w:t>
      </w:r>
      <w:r w:rsidR="007F34A3">
        <w:rPr>
          <w:rFonts w:ascii="Times New Roman" w:hAnsi="Times New Roman" w:cs="Times New Roman"/>
          <w:lang w:eastAsia="ar-SA"/>
        </w:rPr>
        <w:t>ie</w:t>
      </w:r>
      <w:r w:rsidR="001C3CB3">
        <w:rPr>
          <w:rFonts w:ascii="Times New Roman" w:hAnsi="Times New Roman" w:cs="Times New Roman"/>
          <w:lang w:eastAsia="ar-SA"/>
        </w:rPr>
        <w:t xml:space="preserve"> </w:t>
      </w:r>
      <w:r w:rsidR="009E43D7">
        <w:rPr>
          <w:rFonts w:ascii="Times New Roman" w:hAnsi="Times New Roman" w:cs="Times New Roman"/>
          <w:lang w:eastAsia="ar-SA"/>
        </w:rPr>
        <w:t>świadczeń zdrowotnych w oddziale</w:t>
      </w:r>
      <w:r>
        <w:rPr>
          <w:rFonts w:ascii="Times New Roman" w:hAnsi="Times New Roman" w:cs="Times New Roman"/>
          <w:lang w:eastAsia="ar-SA"/>
        </w:rPr>
        <w:t xml:space="preserve"> i poradni </w:t>
      </w:r>
      <w:r w:rsidR="00A66BCC">
        <w:rPr>
          <w:rFonts w:ascii="Times New Roman" w:hAnsi="Times New Roman" w:cs="Times New Roman"/>
          <w:lang w:eastAsia="ar-SA"/>
        </w:rPr>
        <w:t>obejmuje;</w:t>
      </w:r>
    </w:p>
    <w:p w:rsidR="00083F0F" w:rsidRDefault="009E43D7" w:rsidP="00E81288">
      <w:pPr>
        <w:suppressAutoHyphens/>
        <w:spacing w:after="0" w:line="240" w:lineRule="auto"/>
        <w:ind w:left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a)  diagnostykę, leczenie i sprawowanie opieki na</w:t>
      </w:r>
      <w:r w:rsidR="00185B90">
        <w:rPr>
          <w:rFonts w:ascii="Times New Roman" w:hAnsi="Times New Roman" w:cs="Times New Roman"/>
          <w:lang w:eastAsia="ar-SA"/>
        </w:rPr>
        <w:t>d pacjentami oddziału</w:t>
      </w:r>
      <w:r w:rsidR="00E81288">
        <w:rPr>
          <w:rFonts w:ascii="Times New Roman" w:hAnsi="Times New Roman" w:cs="Times New Roman"/>
          <w:lang w:eastAsia="ar-SA"/>
        </w:rPr>
        <w:t xml:space="preserve"> i poradni</w:t>
      </w:r>
      <w:r w:rsidR="00185B90">
        <w:rPr>
          <w:rFonts w:ascii="Times New Roman" w:hAnsi="Times New Roman" w:cs="Times New Roman"/>
          <w:lang w:eastAsia="ar-SA"/>
        </w:rPr>
        <w:t xml:space="preserve"> z wykorzystaniem sprzętu i aparatury udostępnionych w tym celu przez Udzielającego Zamówienia.</w:t>
      </w:r>
      <w:r>
        <w:rPr>
          <w:rFonts w:ascii="Times New Roman" w:hAnsi="Times New Roman" w:cs="Times New Roman"/>
          <w:lang w:eastAsia="ar-SA"/>
        </w:rPr>
        <w:t xml:space="preserve">   </w:t>
      </w:r>
      <w:r w:rsidR="00185B90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</w:t>
      </w:r>
      <w:r w:rsidR="00185B90">
        <w:rPr>
          <w:rFonts w:ascii="Times New Roman" w:hAnsi="Times New Roman" w:cs="Times New Roman"/>
          <w:lang w:eastAsia="ar-SA"/>
        </w:rPr>
        <w:t>b</w:t>
      </w:r>
      <w:r>
        <w:rPr>
          <w:rFonts w:ascii="Times New Roman" w:hAnsi="Times New Roman" w:cs="Times New Roman"/>
          <w:lang w:eastAsia="ar-SA"/>
        </w:rPr>
        <w:t xml:space="preserve"> )  udzielanie konsultacji w innych komórkach organizacyjnych Udzielającego </w:t>
      </w:r>
      <w:r w:rsidR="00185B90">
        <w:rPr>
          <w:rFonts w:ascii="Times New Roman" w:hAnsi="Times New Roman" w:cs="Times New Roman"/>
          <w:lang w:eastAsia="ar-SA"/>
        </w:rPr>
        <w:t>Z</w:t>
      </w:r>
      <w:r>
        <w:rPr>
          <w:rFonts w:ascii="Times New Roman" w:hAnsi="Times New Roman" w:cs="Times New Roman"/>
          <w:lang w:eastAsia="ar-SA"/>
        </w:rPr>
        <w:t xml:space="preserve">amówienia,             c) wykonywanie innych czynności wynikających z warunków współpracy uzgodnionych z </w:t>
      </w:r>
      <w:r w:rsidR="001C3CB3">
        <w:rPr>
          <w:rFonts w:ascii="Times New Roman" w:hAnsi="Times New Roman" w:cs="Times New Roman"/>
          <w:lang w:eastAsia="ar-SA"/>
        </w:rPr>
        <w:t xml:space="preserve">        </w:t>
      </w:r>
      <w:r w:rsidR="00E81288">
        <w:rPr>
          <w:rFonts w:ascii="Times New Roman" w:hAnsi="Times New Roman" w:cs="Times New Roman"/>
          <w:lang w:eastAsia="ar-SA"/>
        </w:rPr>
        <w:t xml:space="preserve">    lekarzem kierującym oddziałem</w:t>
      </w:r>
      <w:r w:rsidR="00594681">
        <w:rPr>
          <w:rFonts w:ascii="Times New Roman" w:hAnsi="Times New Roman" w:cs="Times New Roman"/>
          <w:lang w:eastAsia="ar-SA"/>
        </w:rPr>
        <w:t>.</w:t>
      </w:r>
      <w:r w:rsidR="00083F0F">
        <w:rPr>
          <w:rFonts w:ascii="Times New Roman" w:hAnsi="Times New Roman" w:cs="Times New Roman"/>
          <w:lang w:eastAsia="ar-SA"/>
        </w:rPr>
        <w:t xml:space="preserve">    </w:t>
      </w:r>
    </w:p>
    <w:p w:rsidR="007F34A3" w:rsidRDefault="007F34A3" w:rsidP="00A17D43">
      <w:pPr>
        <w:tabs>
          <w:tab w:val="left" w:pos="709"/>
          <w:tab w:val="left" w:pos="993"/>
        </w:tabs>
        <w:suppressAutoHyphens/>
        <w:spacing w:after="0" w:line="240" w:lineRule="auto"/>
        <w:ind w:left="709"/>
        <w:rPr>
          <w:rFonts w:ascii="Times New Roman" w:hAnsi="Times New Roman" w:cs="Times New Roman"/>
          <w:lang w:eastAsia="ar-SA"/>
        </w:rPr>
      </w:pPr>
      <w:r w:rsidRPr="007F34A3">
        <w:rPr>
          <w:rFonts w:ascii="Times New Roman" w:hAnsi="Times New Roman" w:cs="Times New Roman"/>
          <w:lang w:eastAsia="ar-SA"/>
        </w:rPr>
        <w:t>d)</w:t>
      </w:r>
      <w:r w:rsidRPr="007F34A3">
        <w:rPr>
          <w:rFonts w:ascii="Times New Roman" w:hAnsi="Times New Roman" w:cs="Times New Roman"/>
          <w:lang w:eastAsia="ar-SA"/>
        </w:rPr>
        <w:tab/>
      </w:r>
      <w:r w:rsidR="00B54700">
        <w:rPr>
          <w:rFonts w:ascii="Times New Roman" w:hAnsi="Times New Roman" w:cs="Times New Roman"/>
          <w:lang w:eastAsia="ar-SA"/>
        </w:rPr>
        <w:t>p</w:t>
      </w:r>
      <w:r w:rsidRPr="007F34A3">
        <w:rPr>
          <w:rFonts w:ascii="Times New Roman" w:hAnsi="Times New Roman" w:cs="Times New Roman"/>
          <w:lang w:eastAsia="ar-SA"/>
        </w:rPr>
        <w:t>rowadzenie dokumentacji medycznej zgodnie z obowiązującymi przepisami prawa</w:t>
      </w:r>
      <w:r w:rsidR="00083F0F">
        <w:rPr>
          <w:rFonts w:ascii="Times New Roman" w:hAnsi="Times New Roman" w:cs="Times New Roman"/>
          <w:lang w:eastAsia="ar-SA"/>
        </w:rPr>
        <w:t>.</w:t>
      </w:r>
    </w:p>
    <w:p w:rsidR="00835BEE" w:rsidRDefault="007A797D" w:rsidP="00A17D43">
      <w:pPr>
        <w:suppressAutoHyphens/>
        <w:spacing w:before="240" w:after="240" w:line="240" w:lineRule="auto"/>
        <w:ind w:left="709" w:hanging="283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4</w:t>
      </w:r>
      <w:r w:rsidR="001F1ABF">
        <w:rPr>
          <w:rFonts w:ascii="Times New Roman" w:hAnsi="Times New Roman" w:cs="Times New Roman"/>
          <w:lang w:eastAsia="ar-SA"/>
        </w:rPr>
        <w:t xml:space="preserve">. </w:t>
      </w:r>
      <w:r w:rsidR="00835BEE">
        <w:rPr>
          <w:rFonts w:ascii="Times New Roman" w:hAnsi="Times New Roman" w:cs="Times New Roman"/>
          <w:lang w:eastAsia="ar-SA"/>
        </w:rPr>
        <w:t xml:space="preserve"> Usługi zdrowotne świadczone będą na rzecz pacjentów Udzielającego Zamówienia na podstawie umów zawartych przez Udzielającego Zamówienia z Narodowym Funduszem Zdrowia oraz innymi zleceniodawcami.</w:t>
      </w:r>
    </w:p>
    <w:p w:rsidR="007E3E8B" w:rsidRDefault="007A797D" w:rsidP="00DF33A9">
      <w:pPr>
        <w:tabs>
          <w:tab w:val="left" w:pos="993"/>
        </w:tabs>
        <w:suppressAutoHyphens/>
        <w:spacing w:before="240" w:after="240" w:line="240" w:lineRule="auto"/>
        <w:ind w:left="709" w:hanging="283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5</w:t>
      </w:r>
      <w:r w:rsidR="001C3CB3">
        <w:rPr>
          <w:rFonts w:ascii="Times New Roman" w:hAnsi="Times New Roman" w:cs="Times New Roman"/>
          <w:lang w:eastAsia="ar-SA"/>
        </w:rPr>
        <w:t xml:space="preserve">. </w:t>
      </w:r>
      <w:r w:rsidR="001F1ABF">
        <w:rPr>
          <w:rFonts w:ascii="Times New Roman" w:hAnsi="Times New Roman" w:cs="Times New Roman"/>
          <w:lang w:eastAsia="ar-SA"/>
        </w:rPr>
        <w:t xml:space="preserve"> </w:t>
      </w:r>
      <w:r w:rsidR="001C3CB3">
        <w:rPr>
          <w:rFonts w:ascii="Times New Roman" w:hAnsi="Times New Roman" w:cs="Times New Roman"/>
          <w:lang w:eastAsia="ar-SA"/>
        </w:rPr>
        <w:t xml:space="preserve">Minimalne wymagania kwalifikacyjne wobec oferentów </w:t>
      </w:r>
      <w:r w:rsidR="007F34A3">
        <w:rPr>
          <w:rFonts w:ascii="Times New Roman" w:hAnsi="Times New Roman" w:cs="Times New Roman"/>
          <w:lang w:eastAsia="ar-SA"/>
        </w:rPr>
        <w:t xml:space="preserve">w zakresie </w:t>
      </w:r>
      <w:r w:rsidR="00EE570C">
        <w:rPr>
          <w:rFonts w:ascii="Times New Roman" w:hAnsi="Times New Roman" w:cs="Times New Roman"/>
          <w:lang w:eastAsia="ar-SA"/>
        </w:rPr>
        <w:t xml:space="preserve">7,8 </w:t>
      </w:r>
      <w:r w:rsidR="007F34A3">
        <w:rPr>
          <w:rFonts w:ascii="Times New Roman" w:hAnsi="Times New Roman" w:cs="Times New Roman"/>
          <w:lang w:eastAsia="ar-SA"/>
        </w:rPr>
        <w:t xml:space="preserve"> </w:t>
      </w:r>
      <w:r w:rsidR="001C3CB3">
        <w:rPr>
          <w:rFonts w:ascii="Times New Roman" w:hAnsi="Times New Roman" w:cs="Times New Roman"/>
          <w:lang w:eastAsia="ar-SA"/>
        </w:rPr>
        <w:t>to:                                                                a)</w:t>
      </w:r>
      <w:r w:rsidR="000452BA">
        <w:rPr>
          <w:rFonts w:ascii="Times New Roman" w:hAnsi="Times New Roman" w:cs="Times New Roman"/>
          <w:lang w:eastAsia="ar-SA"/>
        </w:rPr>
        <w:t xml:space="preserve"> </w:t>
      </w:r>
      <w:r w:rsidR="00F2222D">
        <w:rPr>
          <w:rFonts w:ascii="Times New Roman" w:hAnsi="Times New Roman" w:cs="Times New Roman"/>
          <w:lang w:eastAsia="ar-SA"/>
        </w:rPr>
        <w:t>lekarz</w:t>
      </w:r>
      <w:r w:rsidR="00E81288">
        <w:rPr>
          <w:rFonts w:ascii="Times New Roman" w:hAnsi="Times New Roman" w:cs="Times New Roman"/>
          <w:lang w:eastAsia="ar-SA"/>
        </w:rPr>
        <w:t xml:space="preserve"> I stopnia lub </w:t>
      </w:r>
      <w:r w:rsidR="00F2222D">
        <w:rPr>
          <w:rFonts w:ascii="Times New Roman" w:hAnsi="Times New Roman" w:cs="Times New Roman"/>
          <w:lang w:eastAsia="ar-SA"/>
        </w:rPr>
        <w:t xml:space="preserve"> </w:t>
      </w:r>
      <w:r w:rsidR="00564DC0">
        <w:rPr>
          <w:rFonts w:ascii="Times New Roman" w:hAnsi="Times New Roman" w:cs="Times New Roman"/>
          <w:lang w:eastAsia="ar-SA"/>
        </w:rPr>
        <w:t>specjalista w danej dziedzinie medycyny</w:t>
      </w:r>
      <w:r w:rsidR="00083F0F">
        <w:rPr>
          <w:rFonts w:ascii="Times New Roman" w:hAnsi="Times New Roman" w:cs="Times New Roman"/>
          <w:lang w:eastAsia="ar-SA"/>
        </w:rPr>
        <w:t>.</w:t>
      </w:r>
    </w:p>
    <w:p w:rsidR="00594681" w:rsidRPr="00B47F35" w:rsidRDefault="00594681" w:rsidP="00DF33A9">
      <w:pPr>
        <w:tabs>
          <w:tab w:val="left" w:pos="993"/>
        </w:tabs>
        <w:suppressAutoHyphens/>
        <w:spacing w:before="240" w:after="240" w:line="240" w:lineRule="auto"/>
        <w:ind w:left="709" w:hanging="283"/>
        <w:rPr>
          <w:rFonts w:ascii="Times New Roman" w:hAnsi="Times New Roman" w:cs="Times New Roman"/>
          <w:lang w:eastAsia="ar-SA"/>
        </w:rPr>
      </w:pPr>
    </w:p>
    <w:p w:rsidR="006E4CBD" w:rsidRDefault="006E4CBD" w:rsidP="00DF33A9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23ACA" w:rsidRDefault="002336E6" w:rsidP="00DF33A9">
      <w:pPr>
        <w:tabs>
          <w:tab w:val="left" w:pos="426"/>
        </w:tabs>
        <w:suppressAutoHyphens/>
        <w:spacing w:after="240" w:line="240" w:lineRule="auto"/>
        <w:ind w:left="426" w:hanging="426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lastRenderedPageBreak/>
        <w:t>III.</w:t>
      </w:r>
      <w:r w:rsidR="00FD5B24">
        <w:rPr>
          <w:rFonts w:ascii="Times New Roman" w:hAnsi="Times New Roman" w:cs="Times New Roman"/>
          <w:b/>
          <w:lang w:eastAsia="ar-SA"/>
        </w:rPr>
        <w:t xml:space="preserve">  </w:t>
      </w:r>
      <w:r w:rsidR="00623ACA" w:rsidRPr="00D96074">
        <w:rPr>
          <w:rFonts w:ascii="Times New Roman" w:hAnsi="Times New Roman" w:cs="Times New Roman"/>
          <w:b/>
          <w:lang w:eastAsia="ar-SA"/>
        </w:rPr>
        <w:t xml:space="preserve">WARUNKI REALIZACJI ORAZ WYMAGANIA WOBEC OFERENTÓW DLA </w:t>
      </w:r>
      <w:r>
        <w:rPr>
          <w:rFonts w:ascii="Times New Roman" w:hAnsi="Times New Roman" w:cs="Times New Roman"/>
          <w:b/>
          <w:lang w:eastAsia="ar-SA"/>
        </w:rPr>
        <w:t xml:space="preserve">     </w:t>
      </w:r>
      <w:r w:rsidR="00623ACA" w:rsidRPr="00D96074">
        <w:rPr>
          <w:rFonts w:ascii="Times New Roman" w:hAnsi="Times New Roman" w:cs="Times New Roman"/>
          <w:b/>
          <w:lang w:eastAsia="ar-SA"/>
        </w:rPr>
        <w:t xml:space="preserve">ŚWIADCZENIA USŁUG ZDROWOTNYCH (zakres </w:t>
      </w:r>
      <w:r w:rsidR="0019033B">
        <w:rPr>
          <w:rFonts w:ascii="Times New Roman" w:hAnsi="Times New Roman" w:cs="Times New Roman"/>
          <w:b/>
          <w:lang w:eastAsia="ar-SA"/>
        </w:rPr>
        <w:t>9</w:t>
      </w:r>
      <w:r w:rsidR="00623ACA" w:rsidRPr="00D96074">
        <w:rPr>
          <w:rFonts w:ascii="Times New Roman" w:hAnsi="Times New Roman" w:cs="Times New Roman"/>
          <w:b/>
          <w:lang w:eastAsia="ar-SA"/>
        </w:rPr>
        <w:t>)</w:t>
      </w:r>
      <w:r w:rsidR="003B405E">
        <w:rPr>
          <w:rFonts w:ascii="Times New Roman" w:hAnsi="Times New Roman" w:cs="Times New Roman"/>
          <w:b/>
          <w:lang w:eastAsia="ar-SA"/>
        </w:rPr>
        <w:t>.</w:t>
      </w:r>
    </w:p>
    <w:p w:rsidR="00DF33A9" w:rsidRPr="00D96074" w:rsidRDefault="00F71BAB" w:rsidP="00DF33A9">
      <w:pPr>
        <w:tabs>
          <w:tab w:val="left" w:pos="709"/>
        </w:tabs>
        <w:suppressAutoHyphens/>
        <w:spacing w:after="0" w:line="240" w:lineRule="auto"/>
        <w:ind w:left="709" w:hanging="283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lang w:eastAsia="ar-SA"/>
        </w:rPr>
        <w:t>1</w:t>
      </w:r>
      <w:r w:rsidR="00DF33A9">
        <w:rPr>
          <w:rFonts w:ascii="Times New Roman" w:hAnsi="Times New Roman" w:cs="Times New Roman"/>
          <w:lang w:eastAsia="ar-SA"/>
        </w:rPr>
        <w:t xml:space="preserve">. </w:t>
      </w:r>
      <w:r w:rsidR="00DF33A9" w:rsidRPr="00645B65">
        <w:rPr>
          <w:rFonts w:ascii="Times New Roman" w:hAnsi="Times New Roman" w:cs="Times New Roman"/>
          <w:lang w:eastAsia="ar-SA"/>
        </w:rPr>
        <w:t xml:space="preserve">Świadczenia udzielane będą  w siedzibie Udzielającego Zamówienia w Pracowni </w:t>
      </w:r>
      <w:r w:rsidR="00DF33A9">
        <w:rPr>
          <w:rFonts w:ascii="Times New Roman" w:hAnsi="Times New Roman" w:cs="Times New Roman"/>
          <w:lang w:eastAsia="ar-SA"/>
        </w:rPr>
        <w:t>R</w:t>
      </w:r>
      <w:r w:rsidR="00DF33A9" w:rsidRPr="00645B65">
        <w:rPr>
          <w:rFonts w:ascii="Times New Roman" w:hAnsi="Times New Roman" w:cs="Times New Roman"/>
          <w:lang w:eastAsia="ar-SA"/>
        </w:rPr>
        <w:t>adiologii i</w:t>
      </w:r>
      <w:r w:rsidR="00DF33A9">
        <w:rPr>
          <w:rFonts w:ascii="Times New Roman" w:hAnsi="Times New Roman" w:cs="Times New Roman"/>
          <w:lang w:eastAsia="ar-SA"/>
        </w:rPr>
        <w:t xml:space="preserve"> USG oraz Pracowni Tomografii Komputerowej wg harmonogramu i potrzeb Udzielającego Zamówienia.</w:t>
      </w:r>
    </w:p>
    <w:p w:rsidR="00645B65" w:rsidRDefault="00F71BAB" w:rsidP="00DF33A9">
      <w:pPr>
        <w:tabs>
          <w:tab w:val="left" w:pos="709"/>
        </w:tabs>
        <w:suppressAutoHyphens/>
        <w:spacing w:after="0" w:line="240" w:lineRule="auto"/>
        <w:ind w:left="709" w:hanging="283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</w:t>
      </w:r>
      <w:r w:rsidR="00645B65">
        <w:rPr>
          <w:rFonts w:ascii="Times New Roman" w:hAnsi="Times New Roman" w:cs="Times New Roman"/>
          <w:lang w:eastAsia="ar-SA"/>
        </w:rPr>
        <w:t xml:space="preserve">. </w:t>
      </w:r>
      <w:r w:rsidR="00623ACA" w:rsidRPr="00B629B5">
        <w:rPr>
          <w:rFonts w:ascii="Times New Roman" w:hAnsi="Times New Roman" w:cs="Times New Roman"/>
          <w:lang w:eastAsia="ar-SA"/>
        </w:rPr>
        <w:t>Zakres świadcze</w:t>
      </w:r>
      <w:r w:rsidR="00B629B5" w:rsidRPr="00B629B5">
        <w:rPr>
          <w:rFonts w:ascii="Times New Roman" w:hAnsi="Times New Roman" w:cs="Times New Roman"/>
          <w:lang w:eastAsia="ar-SA"/>
        </w:rPr>
        <w:t xml:space="preserve">nia usług specjalistycznych </w:t>
      </w:r>
      <w:r w:rsidR="00623ACA" w:rsidRPr="00B629B5">
        <w:rPr>
          <w:rFonts w:ascii="Times New Roman" w:hAnsi="Times New Roman" w:cs="Times New Roman"/>
          <w:lang w:eastAsia="ar-SA"/>
        </w:rPr>
        <w:t>przewidzianych warunkami konkursu obejmuje</w:t>
      </w:r>
      <w:r w:rsidR="00B629B5" w:rsidRPr="00B629B5">
        <w:rPr>
          <w:rFonts w:ascii="Times New Roman" w:hAnsi="Times New Roman" w:cs="Times New Roman"/>
          <w:lang w:eastAsia="ar-SA"/>
        </w:rPr>
        <w:t>:</w:t>
      </w:r>
      <w:r w:rsidR="00623ACA" w:rsidRPr="00B629B5">
        <w:rPr>
          <w:rFonts w:ascii="Times New Roman" w:hAnsi="Times New Roman" w:cs="Times New Roman"/>
          <w:lang w:eastAsia="ar-SA"/>
        </w:rPr>
        <w:t xml:space="preserve"> </w:t>
      </w:r>
    </w:p>
    <w:p w:rsidR="009B41B4" w:rsidRDefault="00B54700" w:rsidP="00DF33A9">
      <w:pPr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ind w:left="113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u</w:t>
      </w:r>
      <w:r w:rsidR="00164B5C">
        <w:rPr>
          <w:rFonts w:ascii="Times New Roman" w:hAnsi="Times New Roman" w:cs="Times New Roman"/>
          <w:lang w:eastAsia="ar-SA"/>
        </w:rPr>
        <w:t xml:space="preserve">dzielanie świadczeń zdrowotnych przez lekarza </w:t>
      </w:r>
      <w:r w:rsidR="009B41B4">
        <w:rPr>
          <w:rFonts w:ascii="Times New Roman" w:hAnsi="Times New Roman" w:cs="Times New Roman"/>
          <w:lang w:eastAsia="ar-SA"/>
        </w:rPr>
        <w:t>w ramach dyżurów  w dni powszednie 16 godzin 25 minut od godz. 15.</w:t>
      </w:r>
      <w:r w:rsidR="009B41B4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05</w:t>
      </w:r>
      <w:r w:rsidR="009B41B4">
        <w:rPr>
          <w:rFonts w:ascii="Times New Roman" w:hAnsi="Times New Roman" w:cs="Times New Roman"/>
          <w:lang w:eastAsia="ar-SA"/>
        </w:rPr>
        <w:t xml:space="preserve"> do godz. 7</w:t>
      </w:r>
      <w:r w:rsidR="009B41B4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.30</w:t>
      </w:r>
      <w:r w:rsidR="009B41B4">
        <w:rPr>
          <w:rFonts w:ascii="Times New Roman" w:hAnsi="Times New Roman" w:cs="Times New Roman"/>
          <w:lang w:eastAsia="ar-SA"/>
        </w:rPr>
        <w:t xml:space="preserve"> dnia następnego, a w dni świąteczne oraz w dni wolne od pracy 24 godziny od godz. 7</w:t>
      </w:r>
      <w:r w:rsidR="009B41B4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.30</w:t>
      </w:r>
      <w:r w:rsidR="009B41B4">
        <w:rPr>
          <w:rFonts w:ascii="Times New Roman" w:hAnsi="Times New Roman" w:cs="Times New Roman"/>
          <w:lang w:eastAsia="ar-SA"/>
        </w:rPr>
        <w:t xml:space="preserve"> do 7</w:t>
      </w:r>
      <w:r w:rsidR="009B41B4" w:rsidRPr="00EE570C">
        <w:rPr>
          <w:rFonts w:ascii="Times New Roman" w:hAnsi="Times New Roman" w:cs="Times New Roman"/>
          <w:u w:val="single"/>
          <w:vertAlign w:val="superscript"/>
          <w:lang w:eastAsia="ar-SA"/>
        </w:rPr>
        <w:t>.30</w:t>
      </w:r>
      <w:r w:rsidR="009B41B4">
        <w:rPr>
          <w:rFonts w:ascii="Times New Roman" w:hAnsi="Times New Roman" w:cs="Times New Roman"/>
          <w:lang w:eastAsia="ar-SA"/>
        </w:rPr>
        <w:t xml:space="preserve"> dnia następnego,</w:t>
      </w:r>
    </w:p>
    <w:p w:rsidR="00623ACA" w:rsidRPr="00645B65" w:rsidRDefault="00164B5C" w:rsidP="00DF33A9">
      <w:pPr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ind w:left="113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opisywani</w:t>
      </w:r>
      <w:r w:rsidR="009B41B4">
        <w:rPr>
          <w:rFonts w:ascii="Times New Roman" w:hAnsi="Times New Roman" w:cs="Times New Roman"/>
          <w:lang w:eastAsia="ar-SA"/>
        </w:rPr>
        <w:t>e</w:t>
      </w:r>
      <w:r>
        <w:rPr>
          <w:rFonts w:ascii="Times New Roman" w:hAnsi="Times New Roman" w:cs="Times New Roman"/>
          <w:lang w:eastAsia="ar-SA"/>
        </w:rPr>
        <w:t xml:space="preserve"> </w:t>
      </w:r>
      <w:r w:rsidR="00B629B5" w:rsidRPr="00645B65">
        <w:rPr>
          <w:rFonts w:ascii="Times New Roman" w:hAnsi="Times New Roman" w:cs="Times New Roman"/>
          <w:lang w:eastAsia="ar-SA"/>
        </w:rPr>
        <w:t xml:space="preserve">badań </w:t>
      </w:r>
      <w:r w:rsidR="00C60050">
        <w:rPr>
          <w:rFonts w:ascii="Times New Roman" w:hAnsi="Times New Roman" w:cs="Times New Roman"/>
          <w:lang w:eastAsia="ar-SA"/>
        </w:rPr>
        <w:t>Tomografii Komputerowej</w:t>
      </w:r>
      <w:r w:rsidR="00B54700">
        <w:rPr>
          <w:rFonts w:ascii="Times New Roman" w:hAnsi="Times New Roman" w:cs="Times New Roman"/>
          <w:lang w:eastAsia="ar-SA"/>
        </w:rPr>
        <w:t>,</w:t>
      </w:r>
    </w:p>
    <w:p w:rsidR="00C60050" w:rsidRDefault="00C60050" w:rsidP="00DF33A9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113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opisywanie rentgenogramów,</w:t>
      </w:r>
    </w:p>
    <w:p w:rsidR="009B41B4" w:rsidRDefault="00C60050" w:rsidP="00DF33A9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113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wykonywanie badań ultrasonograficznych</w:t>
      </w:r>
      <w:r w:rsidR="009B41B4">
        <w:rPr>
          <w:rFonts w:ascii="Times New Roman" w:hAnsi="Times New Roman" w:cs="Times New Roman"/>
          <w:lang w:eastAsia="ar-SA"/>
        </w:rPr>
        <w:t>.</w:t>
      </w:r>
    </w:p>
    <w:p w:rsidR="00072FD0" w:rsidRPr="00D96074" w:rsidRDefault="00164B5C" w:rsidP="00DF33A9">
      <w:pPr>
        <w:tabs>
          <w:tab w:val="left" w:pos="1134"/>
        </w:tabs>
        <w:suppressAutoHyphens/>
        <w:spacing w:after="0" w:line="240" w:lineRule="auto"/>
        <w:ind w:left="113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.</w:t>
      </w:r>
    </w:p>
    <w:p w:rsidR="00164B5C" w:rsidRPr="00164B5C" w:rsidRDefault="00623ACA" w:rsidP="00DF33A9">
      <w:pPr>
        <w:pStyle w:val="Akapitzlist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hanging="643"/>
        <w:rPr>
          <w:rFonts w:ascii="Times New Roman" w:hAnsi="Times New Roman" w:cs="Times New Roman"/>
          <w:lang w:eastAsia="ar-SA"/>
        </w:rPr>
      </w:pPr>
      <w:r w:rsidRPr="00164B5C">
        <w:rPr>
          <w:rFonts w:ascii="Times New Roman" w:hAnsi="Times New Roman" w:cs="Times New Roman"/>
          <w:lang w:eastAsia="ar-SA"/>
        </w:rPr>
        <w:t>Minimalne wymagania kwalifikacyjne wobec oferentów to</w:t>
      </w:r>
      <w:r w:rsidR="00164B5C" w:rsidRPr="00164B5C">
        <w:rPr>
          <w:rFonts w:ascii="Times New Roman" w:hAnsi="Times New Roman" w:cs="Times New Roman"/>
          <w:lang w:eastAsia="ar-SA"/>
        </w:rPr>
        <w:t>:</w:t>
      </w:r>
    </w:p>
    <w:p w:rsidR="00623ACA" w:rsidRDefault="00FD5B24" w:rsidP="001A4B10">
      <w:pPr>
        <w:tabs>
          <w:tab w:val="left" w:pos="851"/>
        </w:tabs>
        <w:suppressAutoHyphens/>
        <w:spacing w:after="0" w:line="240" w:lineRule="auto"/>
        <w:ind w:left="851" w:hanging="142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</w:t>
      </w:r>
      <w:r w:rsidR="001A4B10">
        <w:rPr>
          <w:rFonts w:ascii="Times New Roman" w:hAnsi="Times New Roman" w:cs="Times New Roman"/>
          <w:lang w:eastAsia="ar-SA"/>
        </w:rPr>
        <w:t xml:space="preserve"> </w:t>
      </w:r>
      <w:r w:rsidR="00623ACA" w:rsidRPr="00D96074">
        <w:rPr>
          <w:rFonts w:ascii="Times New Roman" w:hAnsi="Times New Roman" w:cs="Times New Roman"/>
          <w:lang w:eastAsia="ar-SA"/>
        </w:rPr>
        <w:t>lekarz specjalista radiologii lub lekarz z I stop</w:t>
      </w:r>
      <w:r w:rsidR="00164B5C">
        <w:rPr>
          <w:rFonts w:ascii="Times New Roman" w:hAnsi="Times New Roman" w:cs="Times New Roman"/>
          <w:lang w:eastAsia="ar-SA"/>
        </w:rPr>
        <w:t>niem specjalizacji z radiologii</w:t>
      </w:r>
      <w:r>
        <w:rPr>
          <w:rFonts w:ascii="Times New Roman" w:hAnsi="Times New Roman" w:cs="Times New Roman"/>
          <w:lang w:eastAsia="ar-SA"/>
        </w:rPr>
        <w:t xml:space="preserve"> lub lekarz w   </w:t>
      </w:r>
      <w:r w:rsidR="001A4B10">
        <w:rPr>
          <w:rFonts w:ascii="Times New Roman" w:hAnsi="Times New Roman" w:cs="Times New Roman"/>
          <w:lang w:eastAsia="ar-SA"/>
        </w:rPr>
        <w:t xml:space="preserve">   </w:t>
      </w:r>
      <w:r>
        <w:rPr>
          <w:rFonts w:ascii="Times New Roman" w:hAnsi="Times New Roman" w:cs="Times New Roman"/>
          <w:lang w:eastAsia="ar-SA"/>
        </w:rPr>
        <w:t>trakcie specjalizacji w danej dziedzinie medycyny.</w:t>
      </w:r>
    </w:p>
    <w:p w:rsidR="00164B5C" w:rsidRDefault="00E2527C" w:rsidP="00F2222D">
      <w:pPr>
        <w:tabs>
          <w:tab w:val="left" w:pos="851"/>
        </w:tabs>
        <w:suppressAutoHyphens/>
        <w:spacing w:after="0" w:line="240" w:lineRule="auto"/>
        <w:ind w:left="851" w:hanging="142"/>
        <w:rPr>
          <w:rFonts w:ascii="Times New Roman" w:hAnsi="Times New Roman" w:cs="Times New Roman"/>
          <w:color w:val="FF0000"/>
          <w:lang w:eastAsia="ar-SA"/>
        </w:rPr>
      </w:pPr>
      <w:r>
        <w:rPr>
          <w:rFonts w:ascii="Times New Roman" w:hAnsi="Times New Roman" w:cs="Times New Roman"/>
          <w:color w:val="FF0000"/>
          <w:lang w:eastAsia="ar-SA"/>
        </w:rPr>
        <w:t>-</w:t>
      </w:r>
      <w:r w:rsidR="002D7E98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="00F2222D">
        <w:rPr>
          <w:rFonts w:ascii="Times New Roman" w:hAnsi="Times New Roman" w:cs="Times New Roman"/>
          <w:color w:val="FF0000"/>
          <w:lang w:eastAsia="ar-SA"/>
        </w:rPr>
        <w:t>wymagania dodatkowe</w:t>
      </w:r>
      <w:r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="00F2222D">
        <w:rPr>
          <w:rFonts w:ascii="Times New Roman" w:hAnsi="Times New Roman" w:cs="Times New Roman"/>
          <w:color w:val="FF0000"/>
          <w:lang w:eastAsia="ar-SA"/>
        </w:rPr>
        <w:t xml:space="preserve">wobec oferentów to </w:t>
      </w:r>
      <w:r w:rsidR="00630CF0">
        <w:rPr>
          <w:rFonts w:ascii="Times New Roman" w:hAnsi="Times New Roman" w:cs="Times New Roman"/>
          <w:color w:val="FF0000"/>
          <w:lang w:eastAsia="ar-SA"/>
        </w:rPr>
        <w:t>pomiar indywidualny dozymet</w:t>
      </w:r>
      <w:r w:rsidR="00244137">
        <w:rPr>
          <w:rFonts w:ascii="Times New Roman" w:hAnsi="Times New Roman" w:cs="Times New Roman"/>
          <w:color w:val="FF0000"/>
          <w:lang w:eastAsia="ar-SA"/>
        </w:rPr>
        <w:t xml:space="preserve">rii promieniowania jonizującego </w:t>
      </w:r>
      <w:r w:rsidR="00F2222D">
        <w:rPr>
          <w:rFonts w:ascii="Times New Roman" w:hAnsi="Times New Roman" w:cs="Times New Roman"/>
          <w:color w:val="FF0000"/>
          <w:lang w:eastAsia="ar-SA"/>
        </w:rPr>
        <w:t>(na własny koszt).</w:t>
      </w:r>
    </w:p>
    <w:p w:rsidR="009D49E0" w:rsidRPr="00D96074" w:rsidRDefault="003B405E" w:rsidP="003B46DE">
      <w:pPr>
        <w:tabs>
          <w:tab w:val="left" w:pos="426"/>
        </w:tabs>
        <w:suppressAutoHyphens/>
        <w:spacing w:before="240" w:after="240" w:line="240" w:lineRule="auto"/>
        <w:ind w:left="426" w:hanging="426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IV.</w:t>
      </w:r>
      <w:r w:rsidR="005009B2">
        <w:rPr>
          <w:rFonts w:ascii="Times New Roman" w:hAnsi="Times New Roman" w:cs="Times New Roman"/>
          <w:b/>
          <w:lang w:eastAsia="ar-SA"/>
        </w:rPr>
        <w:t xml:space="preserve">  </w:t>
      </w:r>
      <w:r w:rsidR="009D49E0" w:rsidRPr="00D96074">
        <w:rPr>
          <w:rFonts w:ascii="Times New Roman" w:hAnsi="Times New Roman" w:cs="Times New Roman"/>
          <w:b/>
          <w:lang w:eastAsia="ar-SA"/>
        </w:rPr>
        <w:t xml:space="preserve">WARUNKI REALIZACJI ORAZ WYMAGANIA WOBEC OFERENTÓW DLA ŚWIADCZENIA USŁUG ZDROWOTNYCH (zakres </w:t>
      </w:r>
      <w:r w:rsidR="0019033B">
        <w:rPr>
          <w:rFonts w:ascii="Times New Roman" w:hAnsi="Times New Roman" w:cs="Times New Roman"/>
          <w:b/>
          <w:lang w:eastAsia="ar-SA"/>
        </w:rPr>
        <w:t>10</w:t>
      </w:r>
      <w:r w:rsidR="009D49E0" w:rsidRPr="00D96074">
        <w:rPr>
          <w:rFonts w:ascii="Times New Roman" w:hAnsi="Times New Roman" w:cs="Times New Roman"/>
          <w:b/>
          <w:lang w:eastAsia="ar-SA"/>
        </w:rPr>
        <w:t>)</w:t>
      </w:r>
      <w:r>
        <w:rPr>
          <w:rFonts w:ascii="Times New Roman" w:hAnsi="Times New Roman" w:cs="Times New Roman"/>
          <w:b/>
          <w:lang w:eastAsia="ar-SA"/>
        </w:rPr>
        <w:t>.</w:t>
      </w:r>
    </w:p>
    <w:p w:rsidR="009D49E0" w:rsidRPr="00D96074" w:rsidRDefault="009D49E0" w:rsidP="009D49E0">
      <w:pPr>
        <w:numPr>
          <w:ilvl w:val="0"/>
          <w:numId w:val="6"/>
        </w:numPr>
        <w:tabs>
          <w:tab w:val="clear" w:pos="397"/>
          <w:tab w:val="left" w:pos="709"/>
        </w:tabs>
        <w:suppressAutoHyphens/>
        <w:spacing w:after="0" w:line="240" w:lineRule="auto"/>
        <w:ind w:left="709" w:hanging="284"/>
        <w:jc w:val="both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Zakres dyżurów lekarskich w ramach </w:t>
      </w:r>
      <w:r w:rsidR="0019033B">
        <w:rPr>
          <w:rFonts w:ascii="Times New Roman" w:hAnsi="Times New Roman" w:cs="Times New Roman"/>
          <w:lang w:eastAsia="ar-SA"/>
        </w:rPr>
        <w:t>N</w:t>
      </w:r>
      <w:r w:rsidRPr="00D96074">
        <w:rPr>
          <w:rFonts w:ascii="Times New Roman" w:hAnsi="Times New Roman" w:cs="Times New Roman"/>
          <w:lang w:eastAsia="ar-SA"/>
        </w:rPr>
        <w:t xml:space="preserve">ocnej i </w:t>
      </w:r>
      <w:r w:rsidR="0019033B">
        <w:rPr>
          <w:rFonts w:ascii="Times New Roman" w:hAnsi="Times New Roman" w:cs="Times New Roman"/>
          <w:lang w:eastAsia="ar-SA"/>
        </w:rPr>
        <w:t>Ś</w:t>
      </w:r>
      <w:r w:rsidRPr="00D96074">
        <w:rPr>
          <w:rFonts w:ascii="Times New Roman" w:hAnsi="Times New Roman" w:cs="Times New Roman"/>
          <w:lang w:eastAsia="ar-SA"/>
        </w:rPr>
        <w:t>wiątecznej</w:t>
      </w:r>
      <w:r>
        <w:rPr>
          <w:rFonts w:ascii="Times New Roman" w:hAnsi="Times New Roman" w:cs="Times New Roman"/>
          <w:lang w:eastAsia="ar-SA"/>
        </w:rPr>
        <w:t xml:space="preserve"> </w:t>
      </w:r>
      <w:r w:rsidR="0019033B">
        <w:rPr>
          <w:rFonts w:ascii="Times New Roman" w:hAnsi="Times New Roman" w:cs="Times New Roman"/>
          <w:lang w:eastAsia="ar-SA"/>
        </w:rPr>
        <w:t>O</w:t>
      </w:r>
      <w:r w:rsidRPr="00D96074">
        <w:rPr>
          <w:rFonts w:ascii="Times New Roman" w:hAnsi="Times New Roman" w:cs="Times New Roman"/>
          <w:lang w:eastAsia="ar-SA"/>
        </w:rPr>
        <w:t>pie</w:t>
      </w:r>
      <w:r w:rsidR="0019033B">
        <w:rPr>
          <w:rFonts w:ascii="Times New Roman" w:hAnsi="Times New Roman" w:cs="Times New Roman"/>
          <w:lang w:eastAsia="ar-SA"/>
        </w:rPr>
        <w:t>ki</w:t>
      </w:r>
      <w:r w:rsidRPr="00D96074">
        <w:rPr>
          <w:rFonts w:ascii="Times New Roman" w:hAnsi="Times New Roman" w:cs="Times New Roman"/>
          <w:lang w:eastAsia="ar-SA"/>
        </w:rPr>
        <w:t xml:space="preserve"> </w:t>
      </w:r>
      <w:r w:rsidR="0019033B">
        <w:rPr>
          <w:rFonts w:ascii="Times New Roman" w:hAnsi="Times New Roman" w:cs="Times New Roman"/>
          <w:lang w:eastAsia="ar-SA"/>
        </w:rPr>
        <w:t>Z</w:t>
      </w:r>
      <w:r w:rsidRPr="00D96074">
        <w:rPr>
          <w:rFonts w:ascii="Times New Roman" w:hAnsi="Times New Roman" w:cs="Times New Roman"/>
          <w:lang w:eastAsia="ar-SA"/>
        </w:rPr>
        <w:t>drowotnej  obejmuje zapewnienie obsady lekarskiej w dni powszednie w godzinach od 18</w:t>
      </w:r>
      <w:r w:rsidRPr="00D96074">
        <w:rPr>
          <w:rFonts w:ascii="Times New Roman" w:hAnsi="Times New Roman" w:cs="Times New Roman"/>
          <w:u w:val="single"/>
          <w:vertAlign w:val="superscript"/>
          <w:lang w:eastAsia="ar-SA"/>
        </w:rPr>
        <w:t>00</w:t>
      </w:r>
      <w:r w:rsidRPr="00D96074">
        <w:rPr>
          <w:rFonts w:ascii="Times New Roman" w:hAnsi="Times New Roman" w:cs="Times New Roman"/>
          <w:lang w:eastAsia="ar-SA"/>
        </w:rPr>
        <w:t xml:space="preserve"> do 8</w:t>
      </w:r>
      <w:r w:rsidRPr="00D96074">
        <w:rPr>
          <w:rFonts w:ascii="Times New Roman" w:hAnsi="Times New Roman" w:cs="Times New Roman"/>
          <w:u w:val="single"/>
          <w:vertAlign w:val="superscript"/>
          <w:lang w:eastAsia="ar-SA"/>
        </w:rPr>
        <w:t>00</w:t>
      </w:r>
      <w:r w:rsidRPr="00D9607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rano </w:t>
      </w:r>
      <w:r w:rsidRPr="00D96074">
        <w:rPr>
          <w:rFonts w:ascii="Times New Roman" w:hAnsi="Times New Roman" w:cs="Times New Roman"/>
          <w:lang w:eastAsia="ar-SA"/>
        </w:rPr>
        <w:t>dnia następnego oraz w  soboty, niedziele oraz w inne dni ustawowo wolne od pracy w godzinach od 8</w:t>
      </w:r>
      <w:r w:rsidRPr="00D96074">
        <w:rPr>
          <w:rFonts w:ascii="Times New Roman" w:hAnsi="Times New Roman" w:cs="Times New Roman"/>
          <w:u w:val="single"/>
          <w:vertAlign w:val="superscript"/>
          <w:lang w:eastAsia="ar-SA"/>
        </w:rPr>
        <w:t>00</w:t>
      </w:r>
      <w:r w:rsidRPr="00D96074">
        <w:rPr>
          <w:rFonts w:ascii="Times New Roman" w:hAnsi="Times New Roman" w:cs="Times New Roman"/>
          <w:lang w:eastAsia="ar-SA"/>
        </w:rPr>
        <w:t xml:space="preserve"> do 8</w:t>
      </w:r>
      <w:r w:rsidRPr="00D96074">
        <w:rPr>
          <w:rFonts w:ascii="Times New Roman" w:hAnsi="Times New Roman" w:cs="Times New Roman"/>
          <w:u w:val="single"/>
          <w:vertAlign w:val="superscript"/>
          <w:lang w:eastAsia="ar-SA"/>
        </w:rPr>
        <w:t>00</w:t>
      </w:r>
      <w:r>
        <w:rPr>
          <w:rFonts w:ascii="Times New Roman" w:hAnsi="Times New Roman" w:cs="Times New Roman"/>
          <w:lang w:eastAsia="ar-SA"/>
        </w:rPr>
        <w:t xml:space="preserve"> rano </w:t>
      </w:r>
      <w:r w:rsidRPr="00D96074">
        <w:rPr>
          <w:rFonts w:ascii="Times New Roman" w:hAnsi="Times New Roman" w:cs="Times New Roman"/>
          <w:lang w:eastAsia="ar-SA"/>
        </w:rPr>
        <w:t>dnia następnego.</w:t>
      </w:r>
    </w:p>
    <w:p w:rsidR="009D49E0" w:rsidRPr="00D96074" w:rsidRDefault="009D49E0" w:rsidP="009D49E0">
      <w:pPr>
        <w:numPr>
          <w:ilvl w:val="1"/>
          <w:numId w:val="2"/>
        </w:numPr>
        <w:tabs>
          <w:tab w:val="left" w:pos="709"/>
        </w:tabs>
        <w:suppressAutoHyphens/>
        <w:autoSpaceDE w:val="0"/>
        <w:spacing w:after="0" w:line="240" w:lineRule="auto"/>
        <w:ind w:left="709" w:hanging="284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D96074">
        <w:rPr>
          <w:rFonts w:ascii="Times New Roman" w:eastAsia="Arial" w:hAnsi="Times New Roman" w:cs="Times New Roman"/>
          <w:color w:val="000000"/>
          <w:lang w:eastAsia="ar-SA"/>
        </w:rPr>
        <w:t xml:space="preserve">Świadczenia </w:t>
      </w:r>
      <w:r w:rsidR="0019033B">
        <w:rPr>
          <w:rFonts w:ascii="Times New Roman" w:eastAsia="Arial" w:hAnsi="Times New Roman" w:cs="Times New Roman"/>
          <w:color w:val="000000"/>
          <w:lang w:eastAsia="ar-SA"/>
        </w:rPr>
        <w:t>N</w:t>
      </w:r>
      <w:r w:rsidRPr="00D96074">
        <w:rPr>
          <w:rFonts w:ascii="Times New Roman" w:eastAsia="Arial" w:hAnsi="Times New Roman" w:cs="Times New Roman"/>
          <w:color w:val="000000"/>
          <w:lang w:eastAsia="ar-SA"/>
        </w:rPr>
        <w:t xml:space="preserve">ocnej i </w:t>
      </w:r>
      <w:r w:rsidR="0019033B">
        <w:rPr>
          <w:rFonts w:ascii="Times New Roman" w:eastAsia="Arial" w:hAnsi="Times New Roman" w:cs="Times New Roman"/>
          <w:color w:val="000000"/>
          <w:lang w:eastAsia="ar-SA"/>
        </w:rPr>
        <w:t>Ś</w:t>
      </w:r>
      <w:r w:rsidRPr="00D96074">
        <w:rPr>
          <w:rFonts w:ascii="Times New Roman" w:eastAsia="Arial" w:hAnsi="Times New Roman" w:cs="Times New Roman"/>
          <w:color w:val="000000"/>
          <w:lang w:eastAsia="ar-SA"/>
        </w:rPr>
        <w:t xml:space="preserve">wiątecznej </w:t>
      </w:r>
      <w:r w:rsidR="0019033B">
        <w:rPr>
          <w:rFonts w:ascii="Times New Roman" w:eastAsia="Arial" w:hAnsi="Times New Roman" w:cs="Times New Roman"/>
          <w:color w:val="000000"/>
          <w:lang w:eastAsia="ar-SA"/>
        </w:rPr>
        <w:t>O</w:t>
      </w:r>
      <w:r w:rsidRPr="00D96074">
        <w:rPr>
          <w:rFonts w:ascii="Times New Roman" w:eastAsia="Arial" w:hAnsi="Times New Roman" w:cs="Times New Roman"/>
          <w:color w:val="000000"/>
          <w:lang w:eastAsia="ar-SA"/>
        </w:rPr>
        <w:t xml:space="preserve">pieki </w:t>
      </w:r>
      <w:r w:rsidR="0019033B">
        <w:rPr>
          <w:rFonts w:ascii="Times New Roman" w:eastAsia="Arial" w:hAnsi="Times New Roman" w:cs="Times New Roman"/>
          <w:color w:val="000000"/>
          <w:lang w:eastAsia="ar-SA"/>
        </w:rPr>
        <w:t>Z</w:t>
      </w:r>
      <w:r w:rsidRPr="00D96074">
        <w:rPr>
          <w:rFonts w:ascii="Times New Roman" w:eastAsia="Arial" w:hAnsi="Times New Roman" w:cs="Times New Roman"/>
          <w:color w:val="000000"/>
          <w:lang w:eastAsia="ar-SA"/>
        </w:rPr>
        <w:t xml:space="preserve">drowotnej obejmują poradę lekarską udzielaną w warunkach ambulatoryjnych </w:t>
      </w:r>
      <w:r w:rsidR="00756CAF">
        <w:rPr>
          <w:rFonts w:ascii="Times New Roman" w:eastAsia="Arial" w:hAnsi="Times New Roman" w:cs="Times New Roman"/>
          <w:color w:val="000000"/>
          <w:lang w:eastAsia="ar-SA"/>
        </w:rPr>
        <w:t xml:space="preserve">i wyjazdowych </w:t>
      </w:r>
      <w:r w:rsidRPr="00D96074">
        <w:rPr>
          <w:rFonts w:ascii="Times New Roman" w:eastAsia="Arial" w:hAnsi="Times New Roman" w:cs="Times New Roman"/>
          <w:color w:val="000000"/>
          <w:lang w:eastAsia="ar-SA"/>
        </w:rPr>
        <w:t>w bezpośrednim kontakcie ze świadczeniobiorc</w:t>
      </w:r>
      <w:r w:rsidR="0019033B">
        <w:rPr>
          <w:rFonts w:ascii="Times New Roman" w:eastAsia="Arial" w:hAnsi="Times New Roman" w:cs="Times New Roman"/>
          <w:color w:val="000000"/>
          <w:lang w:eastAsia="ar-SA"/>
        </w:rPr>
        <w:t>ą</w:t>
      </w:r>
      <w:r w:rsidR="00756CAF">
        <w:rPr>
          <w:rFonts w:ascii="Times New Roman" w:eastAsia="Arial" w:hAnsi="Times New Roman" w:cs="Times New Roman"/>
          <w:color w:val="000000"/>
          <w:lang w:eastAsia="ar-SA"/>
        </w:rPr>
        <w:t xml:space="preserve"> lub telefonicznie.</w:t>
      </w:r>
    </w:p>
    <w:p w:rsidR="009D49E0" w:rsidRPr="00072FD0" w:rsidRDefault="009D49E0" w:rsidP="009D49E0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lang w:eastAsia="ar-SA"/>
        </w:rPr>
      </w:pPr>
      <w:r w:rsidRPr="00486829">
        <w:rPr>
          <w:rFonts w:ascii="Times New Roman" w:hAnsi="Times New Roman" w:cs="Times New Roman"/>
          <w:lang w:eastAsia="ar-SA"/>
        </w:rPr>
        <w:t>W ramach nocnej i świątecznej opieki zdrowotnej dyżury mogą pełnić lekarze posiadający aktualne prawo wykonywania zawodu.</w:t>
      </w:r>
    </w:p>
    <w:p w:rsidR="003B405E" w:rsidRDefault="009D49E0" w:rsidP="00756CAF">
      <w:pPr>
        <w:tabs>
          <w:tab w:val="left" w:pos="709"/>
        </w:tabs>
        <w:suppressAutoHyphens/>
        <w:spacing w:before="240" w:after="240" w:line="240" w:lineRule="auto"/>
        <w:ind w:left="709"/>
        <w:rPr>
          <w:rFonts w:ascii="Times New Roman" w:hAnsi="Times New Roman" w:cs="Times New Roman"/>
          <w:lang w:eastAsia="ar-SA"/>
        </w:rPr>
      </w:pPr>
      <w:r w:rsidRPr="00486829">
        <w:rPr>
          <w:rFonts w:ascii="Times New Roman" w:hAnsi="Times New Roman" w:cs="Times New Roman"/>
          <w:lang w:eastAsia="ar-SA"/>
        </w:rPr>
        <w:t>Miejscem udzielania świadczeń jest N</w:t>
      </w:r>
      <w:r w:rsidR="005009B2">
        <w:rPr>
          <w:rFonts w:ascii="Times New Roman" w:hAnsi="Times New Roman" w:cs="Times New Roman"/>
          <w:lang w:eastAsia="ar-SA"/>
        </w:rPr>
        <w:t xml:space="preserve">ocna </w:t>
      </w:r>
      <w:r w:rsidR="00F2222D">
        <w:rPr>
          <w:rFonts w:ascii="Times New Roman" w:hAnsi="Times New Roman" w:cs="Times New Roman"/>
          <w:lang w:eastAsia="ar-SA"/>
        </w:rPr>
        <w:t xml:space="preserve">Opieka </w:t>
      </w:r>
      <w:r w:rsidRPr="00486829">
        <w:rPr>
          <w:rFonts w:ascii="Times New Roman" w:hAnsi="Times New Roman" w:cs="Times New Roman"/>
          <w:lang w:eastAsia="ar-SA"/>
        </w:rPr>
        <w:t>zlokalizowana w siedzibie Zamawiającego</w:t>
      </w:r>
      <w:r w:rsidR="003B405E">
        <w:rPr>
          <w:rFonts w:ascii="Times New Roman" w:hAnsi="Times New Roman" w:cs="Times New Roman"/>
          <w:lang w:eastAsia="ar-SA"/>
        </w:rPr>
        <w:t>.</w:t>
      </w:r>
      <w:r w:rsidR="008B6877">
        <w:rPr>
          <w:rFonts w:ascii="Times New Roman" w:hAnsi="Times New Roman" w:cs="Times New Roman"/>
          <w:b/>
          <w:lang w:eastAsia="ar-SA"/>
        </w:rPr>
        <w:t xml:space="preserve">    </w:t>
      </w:r>
    </w:p>
    <w:p w:rsidR="00623ACA" w:rsidRPr="005009B2" w:rsidRDefault="003B405E" w:rsidP="00C4434F">
      <w:pPr>
        <w:tabs>
          <w:tab w:val="left" w:pos="709"/>
        </w:tabs>
        <w:suppressAutoHyphens/>
        <w:spacing w:before="240" w:after="240" w:line="240" w:lineRule="auto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 </w:t>
      </w:r>
      <w:r w:rsidR="005009B2">
        <w:rPr>
          <w:rFonts w:ascii="Times New Roman" w:hAnsi="Times New Roman" w:cs="Times New Roman"/>
          <w:b/>
          <w:lang w:eastAsia="ar-SA"/>
        </w:rPr>
        <w:t xml:space="preserve">V.     </w:t>
      </w:r>
      <w:r w:rsidR="00623ACA" w:rsidRPr="005009B2">
        <w:rPr>
          <w:rFonts w:ascii="Times New Roman" w:hAnsi="Times New Roman" w:cs="Times New Roman"/>
          <w:b/>
          <w:lang w:eastAsia="ar-SA"/>
        </w:rPr>
        <w:t>TERMIN I MIEJSCE WYKONANIA UMOWY</w:t>
      </w:r>
    </w:p>
    <w:p w:rsidR="00623ACA" w:rsidRPr="00D96074" w:rsidRDefault="00623ACA" w:rsidP="00DF33A9">
      <w:pPr>
        <w:numPr>
          <w:ilvl w:val="0"/>
          <w:numId w:val="8"/>
        </w:numPr>
        <w:tabs>
          <w:tab w:val="clear" w:pos="375"/>
          <w:tab w:val="num" w:pos="142"/>
        </w:tabs>
        <w:suppressAutoHyphens/>
        <w:spacing w:after="0" w:line="240" w:lineRule="auto"/>
        <w:ind w:left="709" w:hanging="283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Umow</w:t>
      </w:r>
      <w:r w:rsidR="00987C56">
        <w:rPr>
          <w:rFonts w:ascii="Times New Roman" w:hAnsi="Times New Roman" w:cs="Times New Roman"/>
          <w:lang w:eastAsia="ar-SA"/>
        </w:rPr>
        <w:t>y</w:t>
      </w:r>
      <w:r w:rsidRPr="00D96074">
        <w:rPr>
          <w:rFonts w:ascii="Times New Roman" w:hAnsi="Times New Roman" w:cs="Times New Roman"/>
          <w:lang w:eastAsia="ar-SA"/>
        </w:rPr>
        <w:t xml:space="preserve"> zostan</w:t>
      </w:r>
      <w:r w:rsidR="00987C56">
        <w:rPr>
          <w:rFonts w:ascii="Times New Roman" w:hAnsi="Times New Roman" w:cs="Times New Roman"/>
          <w:lang w:eastAsia="ar-SA"/>
        </w:rPr>
        <w:t>ą</w:t>
      </w:r>
      <w:r w:rsidRPr="00D96074">
        <w:rPr>
          <w:rFonts w:ascii="Times New Roman" w:hAnsi="Times New Roman" w:cs="Times New Roman"/>
          <w:lang w:eastAsia="ar-SA"/>
        </w:rPr>
        <w:t xml:space="preserve"> zawart</w:t>
      </w:r>
      <w:r w:rsidR="00987C56">
        <w:rPr>
          <w:rFonts w:ascii="Times New Roman" w:hAnsi="Times New Roman" w:cs="Times New Roman"/>
          <w:lang w:eastAsia="ar-SA"/>
        </w:rPr>
        <w:t>e</w:t>
      </w:r>
      <w:r w:rsidRPr="00D96074">
        <w:rPr>
          <w:rFonts w:ascii="Times New Roman" w:hAnsi="Times New Roman" w:cs="Times New Roman"/>
          <w:lang w:eastAsia="ar-SA"/>
        </w:rPr>
        <w:t xml:space="preserve"> na czas określony, tj. na okres do </w:t>
      </w:r>
      <w:r w:rsidR="008831D0">
        <w:rPr>
          <w:rFonts w:ascii="Times New Roman" w:hAnsi="Times New Roman" w:cs="Times New Roman"/>
          <w:lang w:eastAsia="ar-SA"/>
        </w:rPr>
        <w:t>5</w:t>
      </w:r>
      <w:r w:rsidRPr="00D96074">
        <w:rPr>
          <w:rFonts w:ascii="Times New Roman" w:hAnsi="Times New Roman" w:cs="Times New Roman"/>
          <w:lang w:eastAsia="ar-SA"/>
        </w:rPr>
        <w:t xml:space="preserve"> lat od dnia:</w:t>
      </w:r>
    </w:p>
    <w:p w:rsidR="00623ACA" w:rsidRPr="00D96074" w:rsidRDefault="00623ACA" w:rsidP="00DF33A9">
      <w:pPr>
        <w:suppressAutoHyphens/>
        <w:spacing w:after="0"/>
        <w:ind w:left="709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- </w:t>
      </w:r>
      <w:r w:rsidR="00D717C8">
        <w:rPr>
          <w:rFonts w:ascii="Times New Roman" w:hAnsi="Times New Roman" w:cs="Times New Roman"/>
          <w:lang w:eastAsia="ar-SA"/>
        </w:rPr>
        <w:t>w zakresach 1-</w:t>
      </w:r>
      <w:r w:rsidR="00756CAF">
        <w:rPr>
          <w:rFonts w:ascii="Times New Roman" w:hAnsi="Times New Roman" w:cs="Times New Roman"/>
          <w:lang w:eastAsia="ar-SA"/>
        </w:rPr>
        <w:t xml:space="preserve">10 </w:t>
      </w:r>
      <w:r w:rsidR="001A4B10">
        <w:rPr>
          <w:rFonts w:ascii="Times New Roman" w:hAnsi="Times New Roman" w:cs="Times New Roman"/>
          <w:lang w:eastAsia="ar-SA"/>
        </w:rPr>
        <w:t xml:space="preserve"> </w:t>
      </w:r>
      <w:r w:rsidRPr="00D96074">
        <w:rPr>
          <w:rFonts w:ascii="Times New Roman" w:hAnsi="Times New Roman" w:cs="Times New Roman"/>
          <w:lang w:eastAsia="ar-SA"/>
        </w:rPr>
        <w:t xml:space="preserve">od dnia 01 </w:t>
      </w:r>
      <w:r w:rsidR="003B405E">
        <w:rPr>
          <w:rFonts w:ascii="Times New Roman" w:hAnsi="Times New Roman" w:cs="Times New Roman"/>
          <w:lang w:eastAsia="ar-SA"/>
        </w:rPr>
        <w:t>stycznia</w:t>
      </w:r>
      <w:r w:rsidR="001A4B10">
        <w:rPr>
          <w:rFonts w:ascii="Times New Roman" w:hAnsi="Times New Roman" w:cs="Times New Roman"/>
          <w:lang w:eastAsia="ar-SA"/>
        </w:rPr>
        <w:t xml:space="preserve"> </w:t>
      </w:r>
      <w:r w:rsidRPr="00D96074">
        <w:rPr>
          <w:rFonts w:ascii="Times New Roman" w:hAnsi="Times New Roman" w:cs="Times New Roman"/>
          <w:lang w:eastAsia="ar-SA"/>
        </w:rPr>
        <w:t>201</w:t>
      </w:r>
      <w:r w:rsidR="00756CAF">
        <w:rPr>
          <w:rFonts w:ascii="Times New Roman" w:hAnsi="Times New Roman" w:cs="Times New Roman"/>
          <w:lang w:eastAsia="ar-SA"/>
        </w:rPr>
        <w:t>8</w:t>
      </w:r>
      <w:r w:rsidRPr="00D96074">
        <w:rPr>
          <w:rFonts w:ascii="Times New Roman" w:hAnsi="Times New Roman" w:cs="Times New Roman"/>
          <w:lang w:eastAsia="ar-SA"/>
        </w:rPr>
        <w:t>r.</w:t>
      </w:r>
    </w:p>
    <w:p w:rsidR="00C925B4" w:rsidRPr="00D96074" w:rsidRDefault="00C925B4" w:rsidP="00DF33A9">
      <w:pPr>
        <w:suppressAutoHyphens/>
        <w:spacing w:after="0"/>
        <w:ind w:left="709"/>
        <w:rPr>
          <w:rFonts w:ascii="Times New Roman" w:hAnsi="Times New Roman" w:cs="Times New Roman"/>
          <w:lang w:eastAsia="ar-SA"/>
        </w:rPr>
      </w:pPr>
    </w:p>
    <w:p w:rsidR="00623ACA" w:rsidRPr="00D96074" w:rsidRDefault="00623ACA" w:rsidP="00DF33A9">
      <w:pPr>
        <w:numPr>
          <w:ilvl w:val="0"/>
          <w:numId w:val="8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b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Umow</w:t>
      </w:r>
      <w:r w:rsidR="00987C56">
        <w:rPr>
          <w:rFonts w:ascii="Times New Roman" w:hAnsi="Times New Roman" w:cs="Times New Roman"/>
          <w:lang w:eastAsia="ar-SA"/>
        </w:rPr>
        <w:t>y</w:t>
      </w:r>
      <w:r w:rsidRPr="00D96074">
        <w:rPr>
          <w:rFonts w:ascii="Times New Roman" w:hAnsi="Times New Roman" w:cs="Times New Roman"/>
          <w:lang w:eastAsia="ar-SA"/>
        </w:rPr>
        <w:t xml:space="preserve"> </w:t>
      </w:r>
      <w:r w:rsidR="00615FB2">
        <w:rPr>
          <w:rFonts w:ascii="Times New Roman" w:hAnsi="Times New Roman" w:cs="Times New Roman"/>
          <w:lang w:eastAsia="ar-SA"/>
        </w:rPr>
        <w:t>r</w:t>
      </w:r>
      <w:r w:rsidR="001A4B10">
        <w:rPr>
          <w:rFonts w:ascii="Times New Roman" w:hAnsi="Times New Roman" w:cs="Times New Roman"/>
          <w:lang w:eastAsia="ar-SA"/>
        </w:rPr>
        <w:t>ealizowan</w:t>
      </w:r>
      <w:r w:rsidR="00987C56">
        <w:rPr>
          <w:rFonts w:ascii="Times New Roman" w:hAnsi="Times New Roman" w:cs="Times New Roman"/>
          <w:lang w:eastAsia="ar-SA"/>
        </w:rPr>
        <w:t>e</w:t>
      </w:r>
      <w:r w:rsidR="001A4B10">
        <w:rPr>
          <w:rFonts w:ascii="Times New Roman" w:hAnsi="Times New Roman" w:cs="Times New Roman"/>
          <w:lang w:eastAsia="ar-SA"/>
        </w:rPr>
        <w:t xml:space="preserve"> będ</w:t>
      </w:r>
      <w:r w:rsidR="00987C56">
        <w:rPr>
          <w:rFonts w:ascii="Times New Roman" w:hAnsi="Times New Roman" w:cs="Times New Roman"/>
          <w:lang w:eastAsia="ar-SA"/>
        </w:rPr>
        <w:t>ą</w:t>
      </w:r>
      <w:r w:rsidR="001A4B10">
        <w:rPr>
          <w:rFonts w:ascii="Times New Roman" w:hAnsi="Times New Roman" w:cs="Times New Roman"/>
          <w:lang w:eastAsia="ar-SA"/>
        </w:rPr>
        <w:t xml:space="preserve"> w oddziałach i </w:t>
      </w:r>
      <w:r w:rsidRPr="00D96074">
        <w:rPr>
          <w:rFonts w:ascii="Times New Roman" w:hAnsi="Times New Roman" w:cs="Times New Roman"/>
          <w:lang w:eastAsia="ar-SA"/>
        </w:rPr>
        <w:t>pracowniach</w:t>
      </w:r>
      <w:r w:rsidR="00615FB2">
        <w:rPr>
          <w:rFonts w:ascii="Times New Roman" w:hAnsi="Times New Roman" w:cs="Times New Roman"/>
          <w:lang w:eastAsia="ar-SA"/>
        </w:rPr>
        <w:t xml:space="preserve"> </w:t>
      </w:r>
      <w:r w:rsidRPr="00D96074">
        <w:rPr>
          <w:rFonts w:ascii="Times New Roman" w:hAnsi="Times New Roman" w:cs="Times New Roman"/>
          <w:lang w:eastAsia="ar-SA"/>
        </w:rPr>
        <w:t>właściwych danym dziedzinom medycyny Samodzielnego Publicznego Zespołu Zakładów Opieki Zdrowotnej w Kozienicach.</w:t>
      </w:r>
    </w:p>
    <w:p w:rsidR="00623ACA" w:rsidRPr="00D96074" w:rsidRDefault="00623ACA" w:rsidP="00DF33A9">
      <w:pPr>
        <w:suppressAutoHyphens/>
        <w:ind w:left="142"/>
        <w:rPr>
          <w:rFonts w:ascii="Times New Roman" w:hAnsi="Times New Roman" w:cs="Times New Roman"/>
          <w:b/>
          <w:lang w:eastAsia="ar-SA"/>
        </w:rPr>
      </w:pPr>
    </w:p>
    <w:p w:rsidR="00623ACA" w:rsidRPr="00D96074" w:rsidRDefault="00623ACA" w:rsidP="00DF33A9">
      <w:pPr>
        <w:numPr>
          <w:ilvl w:val="0"/>
          <w:numId w:val="25"/>
        </w:numPr>
        <w:tabs>
          <w:tab w:val="left" w:pos="426"/>
        </w:tabs>
        <w:suppressAutoHyphens/>
        <w:spacing w:after="240" w:line="240" w:lineRule="auto"/>
        <w:ind w:left="426"/>
        <w:rPr>
          <w:rFonts w:ascii="Times New Roman" w:hAnsi="Times New Roman" w:cs="Times New Roman"/>
          <w:b/>
          <w:lang w:eastAsia="ar-SA"/>
        </w:rPr>
      </w:pPr>
      <w:r w:rsidRPr="00D96074">
        <w:rPr>
          <w:rFonts w:ascii="Times New Roman" w:hAnsi="Times New Roman" w:cs="Times New Roman"/>
          <w:b/>
          <w:lang w:eastAsia="ar-SA"/>
        </w:rPr>
        <w:t xml:space="preserve">KRYTERIA JAKIM BĘDĄ PODLEGAŁY OCENY SKŁADANYCH OFERT </w:t>
      </w:r>
    </w:p>
    <w:p w:rsidR="00623ACA" w:rsidRPr="00D96074" w:rsidRDefault="00623ACA" w:rsidP="00DF33A9">
      <w:pPr>
        <w:numPr>
          <w:ilvl w:val="0"/>
          <w:numId w:val="9"/>
        </w:numPr>
        <w:suppressAutoHyphens/>
        <w:spacing w:after="0" w:line="240" w:lineRule="auto"/>
        <w:ind w:hanging="26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Zamawiający preferował będzie oferty gwarantujące przede wszystkim zabezpieczenie ciągłości usług w danym zakresie.</w:t>
      </w:r>
    </w:p>
    <w:p w:rsidR="00623ACA" w:rsidRPr="00D96074" w:rsidRDefault="00623ACA" w:rsidP="00DF33A9">
      <w:pPr>
        <w:numPr>
          <w:ilvl w:val="0"/>
          <w:numId w:val="9"/>
        </w:numPr>
        <w:suppressAutoHyphens/>
        <w:spacing w:after="0" w:line="240" w:lineRule="auto"/>
        <w:ind w:hanging="26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Czynniki, które będą miały wpływ na wybór oferty, to:</w:t>
      </w:r>
    </w:p>
    <w:p w:rsidR="00623ACA" w:rsidRPr="00D96074" w:rsidRDefault="00615FB2" w:rsidP="00DF33A9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>k</w:t>
      </w:r>
      <w:r w:rsidR="00623ACA" w:rsidRPr="00D96074">
        <w:rPr>
          <w:rFonts w:ascii="Times New Roman" w:hAnsi="Times New Roman" w:cs="Times New Roman"/>
          <w:bCs/>
          <w:lang w:eastAsia="ar-SA"/>
        </w:rPr>
        <w:t>oszt przedmiotu umowy</w:t>
      </w:r>
      <w:r w:rsidR="00623ACA" w:rsidRPr="00D96074">
        <w:rPr>
          <w:rFonts w:ascii="Times New Roman" w:hAnsi="Times New Roman" w:cs="Times New Roman"/>
          <w:lang w:eastAsia="ar-SA"/>
        </w:rPr>
        <w:t xml:space="preserve"> jako koszt jednej godziny pracy lub jako koszt całkowity uwzględniający kalkulację elementów należności i opłaty dodatkowe, jakie ponosi oferent w ramach wykonywania umowy;</w:t>
      </w:r>
    </w:p>
    <w:p w:rsidR="00623ACA" w:rsidRPr="00D96074" w:rsidRDefault="00615FB2" w:rsidP="00DF33A9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k</w:t>
      </w:r>
      <w:r w:rsidR="00623ACA" w:rsidRPr="00D96074">
        <w:rPr>
          <w:rFonts w:ascii="Times New Roman" w:hAnsi="Times New Roman" w:cs="Times New Roman"/>
          <w:lang w:eastAsia="ar-SA"/>
        </w:rPr>
        <w:t>walifikacje personelu;</w:t>
      </w:r>
    </w:p>
    <w:p w:rsidR="00623ACA" w:rsidRPr="00D96074" w:rsidRDefault="00615FB2" w:rsidP="00DF33A9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c</w:t>
      </w:r>
      <w:r w:rsidR="00623ACA" w:rsidRPr="00D96074">
        <w:rPr>
          <w:rFonts w:ascii="Times New Roman" w:hAnsi="Times New Roman" w:cs="Times New Roman"/>
          <w:lang w:eastAsia="ar-SA"/>
        </w:rPr>
        <w:t>zas realizacji zamówienia;</w:t>
      </w:r>
    </w:p>
    <w:p w:rsidR="00623ACA" w:rsidRPr="00D96074" w:rsidRDefault="00623ACA" w:rsidP="00DF33A9">
      <w:pPr>
        <w:numPr>
          <w:ilvl w:val="0"/>
          <w:numId w:val="9"/>
        </w:numPr>
        <w:suppressAutoHyphens/>
        <w:spacing w:after="0" w:line="240" w:lineRule="auto"/>
        <w:ind w:hanging="26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Zamawiający zastrzega sobie możliwość negocjacji w zakresie proponowanych przez Oferentów cen.</w:t>
      </w:r>
    </w:p>
    <w:p w:rsidR="00623ACA" w:rsidRPr="00D96074" w:rsidRDefault="00623ACA" w:rsidP="00DF33A9">
      <w:pPr>
        <w:suppressAutoHyphens/>
        <w:rPr>
          <w:rFonts w:ascii="Times New Roman" w:hAnsi="Times New Roman" w:cs="Times New Roman"/>
          <w:lang w:eastAsia="ar-SA"/>
        </w:rPr>
      </w:pPr>
    </w:p>
    <w:p w:rsidR="00623ACA" w:rsidRPr="00D96074" w:rsidRDefault="00623ACA" w:rsidP="00756CAF">
      <w:pPr>
        <w:numPr>
          <w:ilvl w:val="0"/>
          <w:numId w:val="25"/>
        </w:numPr>
        <w:tabs>
          <w:tab w:val="left" w:pos="426"/>
          <w:tab w:val="left" w:pos="1134"/>
        </w:tabs>
        <w:suppressAutoHyphens/>
        <w:spacing w:after="240" w:line="240" w:lineRule="auto"/>
        <w:ind w:left="426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b/>
          <w:lang w:eastAsia="ar-SA"/>
        </w:rPr>
        <w:t>MIEJSCE I TERMIN SKŁADANIA OFERT</w:t>
      </w:r>
      <w:r w:rsidR="00756CAF">
        <w:rPr>
          <w:rFonts w:ascii="Times New Roman" w:hAnsi="Times New Roman" w:cs="Times New Roman"/>
          <w:b/>
          <w:lang w:eastAsia="ar-SA"/>
        </w:rPr>
        <w:t xml:space="preserve"> </w:t>
      </w:r>
      <w:r w:rsidR="00EE570C">
        <w:rPr>
          <w:rFonts w:ascii="Times New Roman" w:hAnsi="Times New Roman" w:cs="Times New Roman"/>
          <w:b/>
          <w:lang w:eastAsia="ar-SA"/>
        </w:rPr>
        <w:t>27</w:t>
      </w:r>
      <w:r w:rsidRPr="00D96074">
        <w:rPr>
          <w:rFonts w:ascii="Times New Roman" w:hAnsi="Times New Roman" w:cs="Times New Roman"/>
          <w:lang w:eastAsia="ar-SA"/>
        </w:rPr>
        <w:t xml:space="preserve"> </w:t>
      </w:r>
      <w:r w:rsidR="001A4B10">
        <w:rPr>
          <w:rFonts w:ascii="Times New Roman" w:hAnsi="Times New Roman" w:cs="Times New Roman"/>
          <w:b/>
          <w:lang w:eastAsia="ar-SA"/>
        </w:rPr>
        <w:t xml:space="preserve"> grudnia</w:t>
      </w:r>
      <w:r w:rsidRPr="00D96074">
        <w:rPr>
          <w:rFonts w:ascii="Times New Roman" w:hAnsi="Times New Roman" w:cs="Times New Roman"/>
          <w:b/>
          <w:lang w:eastAsia="ar-SA"/>
        </w:rPr>
        <w:t xml:space="preserve"> 201</w:t>
      </w:r>
      <w:r w:rsidR="00756CAF">
        <w:rPr>
          <w:rFonts w:ascii="Times New Roman" w:hAnsi="Times New Roman" w:cs="Times New Roman"/>
          <w:b/>
          <w:lang w:eastAsia="ar-SA"/>
        </w:rPr>
        <w:t>7</w:t>
      </w:r>
      <w:r w:rsidRPr="00D96074">
        <w:rPr>
          <w:rFonts w:ascii="Times New Roman" w:hAnsi="Times New Roman" w:cs="Times New Roman"/>
          <w:b/>
          <w:bCs/>
          <w:lang w:eastAsia="ar-SA"/>
        </w:rPr>
        <w:t xml:space="preserve"> r. </w:t>
      </w:r>
      <w:r w:rsidRPr="00D96074">
        <w:rPr>
          <w:rFonts w:ascii="Times New Roman" w:hAnsi="Times New Roman" w:cs="Times New Roman"/>
          <w:b/>
          <w:lang w:eastAsia="ar-SA"/>
        </w:rPr>
        <w:t>do godz. 1</w:t>
      </w:r>
      <w:r w:rsidR="000F3D05">
        <w:rPr>
          <w:rFonts w:ascii="Times New Roman" w:hAnsi="Times New Roman" w:cs="Times New Roman"/>
          <w:b/>
          <w:lang w:eastAsia="ar-SA"/>
        </w:rPr>
        <w:t>2</w:t>
      </w:r>
      <w:r w:rsidRPr="00D96074">
        <w:rPr>
          <w:rFonts w:ascii="Times New Roman" w:hAnsi="Times New Roman" w:cs="Times New Roman"/>
          <w:b/>
          <w:lang w:eastAsia="ar-SA"/>
        </w:rPr>
        <w:t>.00</w:t>
      </w:r>
      <w:r w:rsidRPr="00D96074">
        <w:rPr>
          <w:rFonts w:ascii="Times New Roman" w:hAnsi="Times New Roman" w:cs="Times New Roman"/>
          <w:lang w:eastAsia="ar-SA"/>
        </w:rPr>
        <w:t xml:space="preserve"> (liczy się data wpły</w:t>
      </w:r>
      <w:r w:rsidR="00987C56">
        <w:rPr>
          <w:rFonts w:ascii="Times New Roman" w:hAnsi="Times New Roman" w:cs="Times New Roman"/>
          <w:lang w:eastAsia="ar-SA"/>
        </w:rPr>
        <w:t>wu</w:t>
      </w:r>
      <w:r w:rsidRPr="00D96074">
        <w:rPr>
          <w:rFonts w:ascii="Times New Roman" w:hAnsi="Times New Roman" w:cs="Times New Roman"/>
          <w:lang w:eastAsia="ar-SA"/>
        </w:rPr>
        <w:t xml:space="preserve"> Oferty) do Samodzielnego Publicznego Zespołu Zakładów Opieki Zdrowotnej w Kozienicach, Al. Wł. Sikorskiego 10, </w:t>
      </w:r>
      <w:r w:rsidRPr="00D96074">
        <w:rPr>
          <w:rFonts w:ascii="Times New Roman" w:hAnsi="Times New Roman" w:cs="Times New Roman"/>
        </w:rPr>
        <w:t>26-900 Kozienice</w:t>
      </w:r>
      <w:r w:rsidRPr="00D96074">
        <w:rPr>
          <w:rFonts w:ascii="Times New Roman" w:hAnsi="Times New Roman" w:cs="Times New Roman"/>
          <w:lang w:eastAsia="ar-SA"/>
        </w:rPr>
        <w:t xml:space="preserve"> Kancelaria.</w:t>
      </w:r>
    </w:p>
    <w:p w:rsidR="00623ACA" w:rsidRPr="00D96074" w:rsidRDefault="00623ACA" w:rsidP="00DF33A9">
      <w:pPr>
        <w:numPr>
          <w:ilvl w:val="0"/>
          <w:numId w:val="11"/>
        </w:numPr>
        <w:suppressAutoHyphens/>
        <w:spacing w:after="0" w:line="240" w:lineRule="auto"/>
        <w:ind w:hanging="32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lastRenderedPageBreak/>
        <w:t>Oferta złożona po terminie zostanie zwrócona Oferentowi bez otwierania.</w:t>
      </w:r>
    </w:p>
    <w:p w:rsidR="00623ACA" w:rsidRPr="00D96074" w:rsidRDefault="00623ACA" w:rsidP="00DF33A9">
      <w:pPr>
        <w:numPr>
          <w:ilvl w:val="0"/>
          <w:numId w:val="11"/>
        </w:numPr>
        <w:suppressAutoHyphens/>
        <w:spacing w:after="0" w:line="240" w:lineRule="auto"/>
        <w:ind w:hanging="32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Celem dokonania zmian, bądź poprawek – Oferent może wycofać wcześniej złożoną ofertę i złożyć ją ponownie, pod warunkiem zachowania wyznaczonego w </w:t>
      </w:r>
      <w:r w:rsidRPr="00D96074">
        <w:rPr>
          <w:rFonts w:ascii="Times New Roman" w:hAnsi="Times New Roman" w:cs="Times New Roman"/>
          <w:b/>
          <w:lang w:eastAsia="ar-SA"/>
        </w:rPr>
        <w:t xml:space="preserve">SWK </w:t>
      </w:r>
      <w:r w:rsidRPr="00D96074">
        <w:rPr>
          <w:rFonts w:ascii="Times New Roman" w:hAnsi="Times New Roman" w:cs="Times New Roman"/>
          <w:lang w:eastAsia="ar-SA"/>
        </w:rPr>
        <w:t>terminu składania ofert.</w:t>
      </w:r>
    </w:p>
    <w:p w:rsidR="00623ACA" w:rsidRPr="00D96074" w:rsidRDefault="00623ACA" w:rsidP="00DF33A9">
      <w:pPr>
        <w:numPr>
          <w:ilvl w:val="0"/>
          <w:numId w:val="11"/>
        </w:numPr>
        <w:suppressAutoHyphens/>
        <w:spacing w:after="0" w:line="240" w:lineRule="auto"/>
        <w:ind w:hanging="32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Wybór drogi pocztowej dla przesłania oferty następuje na ryzyko Oferenta. Oferent winien we własnym interesie, w taki sposób przygotować przesyłkę, aby w maksymalnym stopniu zapobiec jej uszkodzeniu w czasie transportu.</w:t>
      </w:r>
    </w:p>
    <w:p w:rsidR="00623ACA" w:rsidRPr="00D96074" w:rsidRDefault="00623ACA" w:rsidP="00DF33A9">
      <w:pPr>
        <w:suppressAutoHyphens/>
        <w:ind w:left="270"/>
        <w:rPr>
          <w:rFonts w:ascii="Times New Roman" w:hAnsi="Times New Roman" w:cs="Times New Roman"/>
          <w:lang w:eastAsia="ar-SA"/>
        </w:rPr>
      </w:pPr>
    </w:p>
    <w:p w:rsidR="00623ACA" w:rsidRPr="00D96074" w:rsidRDefault="00623ACA" w:rsidP="00DF33A9">
      <w:pPr>
        <w:numPr>
          <w:ilvl w:val="0"/>
          <w:numId w:val="25"/>
        </w:numPr>
        <w:tabs>
          <w:tab w:val="left" w:pos="426"/>
        </w:tabs>
        <w:suppressAutoHyphens/>
        <w:spacing w:after="240" w:line="240" w:lineRule="auto"/>
        <w:ind w:left="567"/>
        <w:rPr>
          <w:rFonts w:ascii="Times New Roman" w:hAnsi="Times New Roman" w:cs="Times New Roman"/>
          <w:b/>
          <w:lang w:eastAsia="ar-SA"/>
        </w:rPr>
      </w:pPr>
      <w:r w:rsidRPr="00D96074">
        <w:rPr>
          <w:rFonts w:ascii="Times New Roman" w:hAnsi="Times New Roman" w:cs="Times New Roman"/>
          <w:b/>
          <w:lang w:eastAsia="ar-SA"/>
        </w:rPr>
        <w:t>TRYB UDZIELANIA WYJAŚNIEŃ, SKARG DOTYCZĄCYCH SWK</w:t>
      </w:r>
    </w:p>
    <w:p w:rsidR="00623ACA" w:rsidRPr="00D96074" w:rsidRDefault="00623ACA" w:rsidP="00DF33A9">
      <w:pPr>
        <w:numPr>
          <w:ilvl w:val="0"/>
          <w:numId w:val="12"/>
        </w:numPr>
        <w:suppressAutoHyphens/>
        <w:spacing w:after="0" w:line="240" w:lineRule="auto"/>
        <w:ind w:hanging="249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Oferent może zwracać się do Zamawiającego o wyjaśnienie dotyczące wszelkich wątpliwości związanych z </w:t>
      </w:r>
      <w:r w:rsidRPr="00D96074">
        <w:rPr>
          <w:rFonts w:ascii="Times New Roman" w:hAnsi="Times New Roman" w:cs="Times New Roman"/>
          <w:b/>
          <w:lang w:eastAsia="ar-SA"/>
        </w:rPr>
        <w:t>SWK</w:t>
      </w:r>
      <w:r w:rsidRPr="00D96074">
        <w:rPr>
          <w:rFonts w:ascii="Times New Roman" w:hAnsi="Times New Roman" w:cs="Times New Roman"/>
          <w:lang w:eastAsia="ar-SA"/>
        </w:rPr>
        <w:t xml:space="preserve">, sposobem przygotowania oferty, kierując swoje zapytanie osobiście lub na piśmie.  </w:t>
      </w:r>
    </w:p>
    <w:p w:rsidR="00623ACA" w:rsidRPr="00D96074" w:rsidRDefault="00623ACA" w:rsidP="00DF33A9">
      <w:pPr>
        <w:numPr>
          <w:ilvl w:val="0"/>
          <w:numId w:val="12"/>
        </w:numPr>
        <w:suppressAutoHyphens/>
        <w:spacing w:after="0" w:line="240" w:lineRule="auto"/>
        <w:ind w:hanging="249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Osobą uprawnioną do kontaktu z O</w:t>
      </w:r>
      <w:r w:rsidR="00D96074" w:rsidRPr="00D96074">
        <w:rPr>
          <w:rFonts w:ascii="Times New Roman" w:hAnsi="Times New Roman" w:cs="Times New Roman"/>
          <w:lang w:eastAsia="ar-SA"/>
        </w:rPr>
        <w:t>ferentami  jest</w:t>
      </w:r>
      <w:r w:rsidRPr="00D96074">
        <w:rPr>
          <w:rFonts w:ascii="Times New Roman" w:hAnsi="Times New Roman" w:cs="Times New Roman"/>
          <w:lang w:eastAsia="ar-SA"/>
        </w:rPr>
        <w:t xml:space="preserve"> </w:t>
      </w:r>
      <w:r w:rsidRPr="00D96074">
        <w:rPr>
          <w:rFonts w:ascii="Times New Roman" w:hAnsi="Times New Roman" w:cs="Times New Roman"/>
          <w:b/>
          <w:lang w:eastAsia="ar-SA"/>
        </w:rPr>
        <w:t xml:space="preserve">Pani Elżbieta </w:t>
      </w:r>
      <w:proofErr w:type="spellStart"/>
      <w:r w:rsidRPr="00D96074">
        <w:rPr>
          <w:rFonts w:ascii="Times New Roman" w:hAnsi="Times New Roman" w:cs="Times New Roman"/>
          <w:b/>
          <w:lang w:eastAsia="ar-SA"/>
        </w:rPr>
        <w:t>Miklińska</w:t>
      </w:r>
      <w:proofErr w:type="spellEnd"/>
      <w:r w:rsidRPr="00D96074">
        <w:rPr>
          <w:rFonts w:ascii="Times New Roman" w:hAnsi="Times New Roman" w:cs="Times New Roman"/>
          <w:b/>
          <w:lang w:eastAsia="ar-SA"/>
        </w:rPr>
        <w:t xml:space="preserve"> - Kierownik Działu Służb Pracowniczych,  tel. </w:t>
      </w:r>
      <w:r w:rsidR="006712F7">
        <w:rPr>
          <w:rFonts w:ascii="Times New Roman" w:hAnsi="Times New Roman" w:cs="Times New Roman"/>
          <w:b/>
          <w:lang w:eastAsia="ar-SA"/>
        </w:rPr>
        <w:t>48</w:t>
      </w:r>
      <w:r w:rsidR="001A4B10">
        <w:rPr>
          <w:rFonts w:ascii="Times New Roman" w:hAnsi="Times New Roman" w:cs="Times New Roman"/>
          <w:b/>
          <w:lang w:eastAsia="ar-SA"/>
        </w:rPr>
        <w:t xml:space="preserve"> </w:t>
      </w:r>
      <w:r w:rsidR="006712F7">
        <w:rPr>
          <w:rFonts w:ascii="Times New Roman" w:hAnsi="Times New Roman" w:cs="Times New Roman"/>
          <w:b/>
          <w:lang w:eastAsia="ar-SA"/>
        </w:rPr>
        <w:t>3828769</w:t>
      </w:r>
      <w:r w:rsidRPr="00D96074">
        <w:rPr>
          <w:rFonts w:ascii="Times New Roman" w:hAnsi="Times New Roman" w:cs="Times New Roman"/>
          <w:lang w:eastAsia="ar-SA"/>
        </w:rPr>
        <w:t>.</w:t>
      </w:r>
    </w:p>
    <w:p w:rsidR="00623ACA" w:rsidRPr="00D96074" w:rsidRDefault="00623ACA" w:rsidP="00DF33A9">
      <w:pPr>
        <w:numPr>
          <w:ilvl w:val="0"/>
          <w:numId w:val="12"/>
        </w:numPr>
        <w:suppressAutoHyphens/>
        <w:spacing w:after="0" w:line="240" w:lineRule="auto"/>
        <w:ind w:hanging="249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Na mocy art. 153 ust. 1 ustawy o świadczeniach opieki zdrowotnej finansowanych ze środków publicznych (</w:t>
      </w:r>
      <w:r w:rsidRPr="00D96074">
        <w:rPr>
          <w:rFonts w:ascii="Times New Roman" w:hAnsi="Times New Roman" w:cs="Times New Roman"/>
          <w:b/>
          <w:bCs/>
        </w:rPr>
        <w:t>Dz.U.2015.581 j.t.</w:t>
      </w:r>
      <w:r w:rsidRPr="00D96074">
        <w:rPr>
          <w:rFonts w:ascii="Times New Roman" w:hAnsi="Times New Roman" w:cs="Times New Roman"/>
          <w:lang w:eastAsia="ar-SA"/>
        </w:rPr>
        <w:t>), Oferent może złożyć umotywowany protest w terminie 7 dni roboczych od dnia zaskarżonej czynności. Rozpatrzenie protestu następuje na zasadach określonych w art. 153 ust. 2-4 wymienionej ustawy.</w:t>
      </w:r>
    </w:p>
    <w:p w:rsidR="00623ACA" w:rsidRPr="00D96074" w:rsidRDefault="00623ACA" w:rsidP="00DF33A9">
      <w:pPr>
        <w:suppressAutoHyphens/>
        <w:rPr>
          <w:rFonts w:ascii="Times New Roman" w:hAnsi="Times New Roman" w:cs="Times New Roman"/>
          <w:lang w:eastAsia="ar-SA"/>
        </w:rPr>
      </w:pPr>
    </w:p>
    <w:p w:rsidR="00623ACA" w:rsidRPr="00D96074" w:rsidRDefault="00623ACA" w:rsidP="00DF33A9">
      <w:pPr>
        <w:numPr>
          <w:ilvl w:val="0"/>
          <w:numId w:val="25"/>
        </w:numPr>
        <w:tabs>
          <w:tab w:val="left" w:pos="426"/>
        </w:tabs>
        <w:suppressAutoHyphens/>
        <w:spacing w:after="240" w:line="240" w:lineRule="auto"/>
        <w:ind w:left="426"/>
        <w:rPr>
          <w:rFonts w:ascii="Times New Roman" w:hAnsi="Times New Roman" w:cs="Times New Roman"/>
          <w:b/>
          <w:lang w:eastAsia="ar-SA"/>
        </w:rPr>
      </w:pPr>
      <w:r w:rsidRPr="00D96074">
        <w:rPr>
          <w:rFonts w:ascii="Times New Roman" w:hAnsi="Times New Roman" w:cs="Times New Roman"/>
          <w:b/>
          <w:lang w:eastAsia="ar-SA"/>
        </w:rPr>
        <w:t>TERMIN, DO KTÓREGO OFERENT BĘDZIE ZWIĄZANY OFERTĄ</w:t>
      </w:r>
    </w:p>
    <w:p w:rsidR="00623ACA" w:rsidRPr="00D96074" w:rsidRDefault="00623ACA" w:rsidP="00DF33A9">
      <w:pPr>
        <w:numPr>
          <w:ilvl w:val="0"/>
          <w:numId w:val="13"/>
        </w:numPr>
        <w:suppressAutoHyphens/>
        <w:spacing w:after="0" w:line="240" w:lineRule="auto"/>
        <w:ind w:hanging="219"/>
        <w:rPr>
          <w:rFonts w:ascii="Times New Roman" w:hAnsi="Times New Roman" w:cs="Times New Roman"/>
          <w:b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Składający ofertę pozostaje nią związany przez okres </w:t>
      </w:r>
      <w:r w:rsidRPr="00D96074">
        <w:rPr>
          <w:rFonts w:ascii="Times New Roman" w:hAnsi="Times New Roman" w:cs="Times New Roman"/>
          <w:b/>
          <w:lang w:eastAsia="ar-SA"/>
        </w:rPr>
        <w:t>30 dni.</w:t>
      </w:r>
    </w:p>
    <w:p w:rsidR="00623ACA" w:rsidRPr="00D96074" w:rsidRDefault="00623ACA" w:rsidP="00DF33A9">
      <w:pPr>
        <w:numPr>
          <w:ilvl w:val="0"/>
          <w:numId w:val="13"/>
        </w:numPr>
        <w:tabs>
          <w:tab w:val="clear" w:pos="645"/>
          <w:tab w:val="num" w:pos="709"/>
        </w:tabs>
        <w:suppressAutoHyphens/>
        <w:spacing w:after="0" w:line="240" w:lineRule="auto"/>
        <w:ind w:hanging="219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Bieg terminu rozpoczyna się wraz z upływem terminu składania ofert.</w:t>
      </w:r>
    </w:p>
    <w:p w:rsidR="00623ACA" w:rsidRPr="00D96074" w:rsidRDefault="00623ACA" w:rsidP="00DF33A9">
      <w:pPr>
        <w:suppressAutoHyphens/>
        <w:ind w:left="270"/>
        <w:rPr>
          <w:rFonts w:ascii="Times New Roman" w:hAnsi="Times New Roman" w:cs="Times New Roman"/>
          <w:lang w:eastAsia="ar-SA"/>
        </w:rPr>
      </w:pPr>
    </w:p>
    <w:p w:rsidR="00623ACA" w:rsidRPr="00D96074" w:rsidRDefault="00623ACA" w:rsidP="00DF33A9">
      <w:pPr>
        <w:numPr>
          <w:ilvl w:val="0"/>
          <w:numId w:val="25"/>
        </w:numPr>
        <w:tabs>
          <w:tab w:val="left" w:pos="426"/>
        </w:tabs>
        <w:suppressAutoHyphens/>
        <w:spacing w:after="240" w:line="240" w:lineRule="auto"/>
        <w:ind w:left="426"/>
        <w:rPr>
          <w:rFonts w:ascii="Times New Roman" w:hAnsi="Times New Roman" w:cs="Times New Roman"/>
          <w:b/>
          <w:lang w:eastAsia="ar-SA"/>
        </w:rPr>
      </w:pPr>
      <w:r w:rsidRPr="00D96074">
        <w:rPr>
          <w:rFonts w:ascii="Times New Roman" w:hAnsi="Times New Roman" w:cs="Times New Roman"/>
          <w:b/>
          <w:lang w:eastAsia="ar-SA"/>
        </w:rPr>
        <w:t>MIEJSCE, TERMIN, TRYB OTWARCIA ORAZ OCENA OFERT</w:t>
      </w:r>
    </w:p>
    <w:p w:rsidR="00623ACA" w:rsidRPr="00D96074" w:rsidRDefault="00623ACA" w:rsidP="00DF33A9">
      <w:pPr>
        <w:numPr>
          <w:ilvl w:val="0"/>
          <w:numId w:val="14"/>
        </w:numPr>
        <w:suppressAutoHyphens/>
        <w:spacing w:after="0" w:line="240" w:lineRule="auto"/>
        <w:ind w:hanging="294"/>
        <w:rPr>
          <w:rFonts w:ascii="Times New Roman" w:hAnsi="Times New Roman" w:cs="Times New Roman"/>
          <w:b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Komisyjne otwarcie ofert nastąpi na posiedzeniu Komisji Konkursowej, które odbędzie się w siedzibie Zamawiającego, Kozienice, Al. Wł. Sikorskiego 10,</w:t>
      </w:r>
      <w:r w:rsidRPr="00D96074">
        <w:rPr>
          <w:rFonts w:ascii="Times New Roman" w:hAnsi="Times New Roman" w:cs="Times New Roman"/>
        </w:rPr>
        <w:t xml:space="preserve"> 26-900 Kozienice</w:t>
      </w:r>
      <w:r w:rsidR="00AE640B">
        <w:rPr>
          <w:rFonts w:ascii="Times New Roman" w:hAnsi="Times New Roman" w:cs="Times New Roman"/>
        </w:rPr>
        <w:t>,</w:t>
      </w:r>
      <w:r w:rsidRPr="00D96074">
        <w:rPr>
          <w:rFonts w:ascii="Times New Roman" w:hAnsi="Times New Roman" w:cs="Times New Roman"/>
          <w:lang w:eastAsia="ar-SA"/>
        </w:rPr>
        <w:t xml:space="preserve"> </w:t>
      </w:r>
      <w:r w:rsidR="00B32C5F">
        <w:rPr>
          <w:rFonts w:ascii="Times New Roman" w:hAnsi="Times New Roman" w:cs="Times New Roman"/>
          <w:lang w:eastAsia="ar-SA"/>
        </w:rPr>
        <w:t>s</w:t>
      </w:r>
      <w:r w:rsidR="00AE640B">
        <w:rPr>
          <w:rFonts w:ascii="Times New Roman" w:hAnsi="Times New Roman" w:cs="Times New Roman"/>
          <w:lang w:eastAsia="ar-SA"/>
        </w:rPr>
        <w:t xml:space="preserve">ala </w:t>
      </w:r>
      <w:r w:rsidR="00B32C5F">
        <w:rPr>
          <w:rFonts w:ascii="Times New Roman" w:hAnsi="Times New Roman" w:cs="Times New Roman"/>
          <w:lang w:eastAsia="ar-SA"/>
        </w:rPr>
        <w:t>k</w:t>
      </w:r>
      <w:r w:rsidR="00AE640B">
        <w:rPr>
          <w:rFonts w:ascii="Times New Roman" w:hAnsi="Times New Roman" w:cs="Times New Roman"/>
          <w:lang w:eastAsia="ar-SA"/>
        </w:rPr>
        <w:t xml:space="preserve">onferencyjna </w:t>
      </w:r>
      <w:r w:rsidRPr="00D96074">
        <w:rPr>
          <w:rFonts w:ascii="Times New Roman" w:hAnsi="Times New Roman" w:cs="Times New Roman"/>
          <w:lang w:eastAsia="ar-SA"/>
        </w:rPr>
        <w:t xml:space="preserve">budynku głównego – parter Szpitala, w dniu </w:t>
      </w:r>
      <w:r w:rsidR="00EE570C">
        <w:rPr>
          <w:rFonts w:ascii="Times New Roman" w:hAnsi="Times New Roman" w:cs="Times New Roman"/>
          <w:b/>
          <w:lang w:eastAsia="ar-SA"/>
        </w:rPr>
        <w:t>27</w:t>
      </w:r>
      <w:r w:rsidR="00257189">
        <w:rPr>
          <w:rFonts w:ascii="Times New Roman" w:hAnsi="Times New Roman" w:cs="Times New Roman"/>
          <w:b/>
          <w:lang w:eastAsia="ar-SA"/>
        </w:rPr>
        <w:t xml:space="preserve"> grudnia</w:t>
      </w:r>
      <w:r w:rsidR="006712F7">
        <w:rPr>
          <w:rFonts w:ascii="Times New Roman" w:hAnsi="Times New Roman" w:cs="Times New Roman"/>
          <w:b/>
          <w:lang w:eastAsia="ar-SA"/>
        </w:rPr>
        <w:t xml:space="preserve"> </w:t>
      </w:r>
      <w:r w:rsidRPr="00D96074">
        <w:rPr>
          <w:rFonts w:ascii="Times New Roman" w:hAnsi="Times New Roman" w:cs="Times New Roman"/>
          <w:b/>
          <w:lang w:eastAsia="ar-SA"/>
        </w:rPr>
        <w:t>201</w:t>
      </w:r>
      <w:r w:rsidR="00756CAF">
        <w:rPr>
          <w:rFonts w:ascii="Times New Roman" w:hAnsi="Times New Roman" w:cs="Times New Roman"/>
          <w:b/>
          <w:lang w:eastAsia="ar-SA"/>
        </w:rPr>
        <w:t>7</w:t>
      </w:r>
      <w:r w:rsidRPr="00D96074">
        <w:rPr>
          <w:rFonts w:ascii="Times New Roman" w:hAnsi="Times New Roman" w:cs="Times New Roman"/>
          <w:b/>
          <w:lang w:eastAsia="ar-SA"/>
        </w:rPr>
        <w:t xml:space="preserve"> r.</w:t>
      </w:r>
      <w:r w:rsidRPr="00D96074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D96074">
        <w:rPr>
          <w:rFonts w:ascii="Times New Roman" w:hAnsi="Times New Roman" w:cs="Times New Roman"/>
          <w:b/>
          <w:lang w:eastAsia="ar-SA"/>
        </w:rPr>
        <w:t xml:space="preserve">o godz. </w:t>
      </w:r>
      <w:r w:rsidR="006712F7">
        <w:rPr>
          <w:rFonts w:ascii="Times New Roman" w:hAnsi="Times New Roman" w:cs="Times New Roman"/>
          <w:b/>
          <w:lang w:eastAsia="ar-SA"/>
        </w:rPr>
        <w:t>1</w:t>
      </w:r>
      <w:r w:rsidR="000F3D05">
        <w:rPr>
          <w:rFonts w:ascii="Times New Roman" w:hAnsi="Times New Roman" w:cs="Times New Roman"/>
          <w:b/>
          <w:lang w:eastAsia="ar-SA"/>
        </w:rPr>
        <w:t>3</w:t>
      </w:r>
      <w:r w:rsidR="006712F7">
        <w:rPr>
          <w:rFonts w:ascii="Times New Roman" w:hAnsi="Times New Roman" w:cs="Times New Roman"/>
          <w:b/>
          <w:lang w:eastAsia="ar-SA"/>
        </w:rPr>
        <w:t>.</w:t>
      </w:r>
      <w:r w:rsidRPr="00D96074">
        <w:rPr>
          <w:rFonts w:ascii="Times New Roman" w:hAnsi="Times New Roman" w:cs="Times New Roman"/>
          <w:b/>
          <w:lang w:eastAsia="ar-SA"/>
        </w:rPr>
        <w:t>00.</w:t>
      </w:r>
    </w:p>
    <w:p w:rsidR="00623ACA" w:rsidRPr="00D96074" w:rsidRDefault="00623ACA" w:rsidP="00DF33A9">
      <w:pPr>
        <w:numPr>
          <w:ilvl w:val="0"/>
          <w:numId w:val="14"/>
        </w:numPr>
        <w:suppressAutoHyphens/>
        <w:spacing w:after="0" w:line="240" w:lineRule="auto"/>
        <w:ind w:hanging="29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Do chwili otwarcia ofert, Zamawiający przechowuje je w stanie nienaruszonym, w swojej siedzibie.</w:t>
      </w:r>
    </w:p>
    <w:p w:rsidR="00623ACA" w:rsidRPr="00D96074" w:rsidRDefault="00623ACA" w:rsidP="00DF33A9">
      <w:pPr>
        <w:numPr>
          <w:ilvl w:val="0"/>
          <w:numId w:val="14"/>
        </w:numPr>
        <w:suppressAutoHyphens/>
        <w:spacing w:after="0" w:line="240" w:lineRule="auto"/>
        <w:ind w:hanging="29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W części jawnej konkursu nastąpi komisyjne stwierdzenie:</w:t>
      </w:r>
    </w:p>
    <w:p w:rsidR="00623ACA" w:rsidRPr="00D96074" w:rsidRDefault="00623ACA" w:rsidP="00DF33A9">
      <w:pPr>
        <w:numPr>
          <w:ilvl w:val="0"/>
          <w:numId w:val="15"/>
        </w:numPr>
        <w:tabs>
          <w:tab w:val="clear" w:pos="900"/>
          <w:tab w:val="num" w:pos="1134"/>
        </w:tabs>
        <w:suppressAutoHyphens/>
        <w:spacing w:after="0" w:line="240" w:lineRule="auto"/>
        <w:ind w:left="113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prawidłowości ogłoszenia konkursu oraz liczby otrzymanych ofert,</w:t>
      </w:r>
    </w:p>
    <w:p w:rsidR="00623ACA" w:rsidRPr="00D96074" w:rsidRDefault="00623ACA" w:rsidP="00DF33A9">
      <w:pPr>
        <w:numPr>
          <w:ilvl w:val="0"/>
          <w:numId w:val="15"/>
        </w:numPr>
        <w:tabs>
          <w:tab w:val="clear" w:pos="900"/>
          <w:tab w:val="num" w:pos="1134"/>
        </w:tabs>
        <w:suppressAutoHyphens/>
        <w:spacing w:after="0" w:line="240" w:lineRule="auto"/>
        <w:ind w:left="113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ważności ofert pod względem zabezpieczenia i ich otwarcie,</w:t>
      </w:r>
    </w:p>
    <w:p w:rsidR="00623ACA" w:rsidRPr="00D96074" w:rsidRDefault="00623ACA" w:rsidP="00DF33A9">
      <w:pPr>
        <w:numPr>
          <w:ilvl w:val="0"/>
          <w:numId w:val="15"/>
        </w:numPr>
        <w:tabs>
          <w:tab w:val="clear" w:pos="900"/>
          <w:tab w:val="num" w:pos="1134"/>
        </w:tabs>
        <w:suppressAutoHyphens/>
        <w:spacing w:after="0" w:line="240" w:lineRule="auto"/>
        <w:ind w:left="113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ogłoszenie oferentom, które z ofert spełniają warunki określone w </w:t>
      </w:r>
      <w:r w:rsidRPr="00D96074">
        <w:rPr>
          <w:rFonts w:ascii="Times New Roman" w:hAnsi="Times New Roman" w:cs="Times New Roman"/>
          <w:b/>
          <w:lang w:eastAsia="ar-SA"/>
        </w:rPr>
        <w:t>SWK</w:t>
      </w:r>
      <w:r w:rsidRPr="00D96074">
        <w:rPr>
          <w:rFonts w:ascii="Times New Roman" w:hAnsi="Times New Roman" w:cs="Times New Roman"/>
          <w:lang w:eastAsia="ar-SA"/>
        </w:rPr>
        <w:t>, a które zostały odrzucone.</w:t>
      </w:r>
    </w:p>
    <w:p w:rsidR="00623ACA" w:rsidRPr="00D96074" w:rsidRDefault="00623ACA" w:rsidP="00DF33A9">
      <w:pPr>
        <w:suppressAutoHyphens/>
        <w:rPr>
          <w:rFonts w:ascii="Times New Roman" w:hAnsi="Times New Roman" w:cs="Times New Roman"/>
          <w:b/>
          <w:i/>
          <w:lang w:eastAsia="ar-SA"/>
        </w:rPr>
      </w:pPr>
      <w:r w:rsidRPr="00D96074">
        <w:rPr>
          <w:rFonts w:ascii="Times New Roman" w:hAnsi="Times New Roman" w:cs="Times New Roman"/>
          <w:b/>
          <w:lang w:eastAsia="ar-SA"/>
        </w:rPr>
        <w:t xml:space="preserve">  </w:t>
      </w:r>
      <w:r w:rsidRPr="00D96074">
        <w:rPr>
          <w:rFonts w:ascii="Times New Roman" w:hAnsi="Times New Roman" w:cs="Times New Roman"/>
          <w:b/>
          <w:i/>
          <w:lang w:eastAsia="ar-SA"/>
        </w:rPr>
        <w:t>Oferent może być obecny w części jawnej konkursu.</w:t>
      </w:r>
    </w:p>
    <w:p w:rsidR="00623ACA" w:rsidRPr="00D96074" w:rsidRDefault="00623ACA" w:rsidP="00DF33A9">
      <w:pPr>
        <w:numPr>
          <w:ilvl w:val="0"/>
          <w:numId w:val="18"/>
        </w:numPr>
        <w:suppressAutoHyphens/>
        <w:spacing w:after="0" w:line="240" w:lineRule="auto"/>
        <w:ind w:hanging="29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W części posiedzeń zamkniętych konkursu, bez udziału oferentów, Komisja stwierdza:</w:t>
      </w:r>
    </w:p>
    <w:p w:rsidR="00623ACA" w:rsidRPr="00D96074" w:rsidRDefault="00623ACA" w:rsidP="00DF33A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które z ofert spełniają warunki określone w </w:t>
      </w:r>
      <w:r w:rsidRPr="00D96074">
        <w:rPr>
          <w:rFonts w:ascii="Times New Roman" w:hAnsi="Times New Roman" w:cs="Times New Roman"/>
          <w:b/>
          <w:lang w:eastAsia="ar-SA"/>
        </w:rPr>
        <w:t>SWK</w:t>
      </w:r>
      <w:r w:rsidRPr="00D96074">
        <w:rPr>
          <w:rFonts w:ascii="Times New Roman" w:hAnsi="Times New Roman" w:cs="Times New Roman"/>
          <w:lang w:eastAsia="ar-SA"/>
        </w:rPr>
        <w:t>,</w:t>
      </w:r>
    </w:p>
    <w:p w:rsidR="00623ACA" w:rsidRPr="00D96074" w:rsidRDefault="00623ACA" w:rsidP="00DF33A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odrzuca oferty nie odpowiadające warunkom określonym w </w:t>
      </w:r>
      <w:r w:rsidRPr="00D96074">
        <w:rPr>
          <w:rFonts w:ascii="Times New Roman" w:hAnsi="Times New Roman" w:cs="Times New Roman"/>
          <w:b/>
          <w:lang w:eastAsia="ar-SA"/>
        </w:rPr>
        <w:t>SWK</w:t>
      </w:r>
      <w:r w:rsidRPr="00D96074">
        <w:rPr>
          <w:rFonts w:ascii="Times New Roman" w:hAnsi="Times New Roman" w:cs="Times New Roman"/>
          <w:lang w:eastAsia="ar-SA"/>
        </w:rPr>
        <w:t xml:space="preserve"> lub zgłoszone po wyznaczonym terminie,</w:t>
      </w:r>
    </w:p>
    <w:p w:rsidR="00623ACA" w:rsidRPr="00D96074" w:rsidRDefault="00623ACA" w:rsidP="00DF33A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przyjmuje do protokołu wyjaśnienia i oświadczenia zgłoszone przez Oferentów,</w:t>
      </w:r>
    </w:p>
    <w:p w:rsidR="00623ACA" w:rsidRPr="00D96074" w:rsidRDefault="00623ACA" w:rsidP="00DF33A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wybiera najkorzystniejszą ofertę albo nie przyjmuje żadnej z ofert,</w:t>
      </w:r>
    </w:p>
    <w:p w:rsidR="00623ACA" w:rsidRPr="00D96074" w:rsidRDefault="00623ACA" w:rsidP="00DF33A9">
      <w:pPr>
        <w:numPr>
          <w:ilvl w:val="0"/>
          <w:numId w:val="18"/>
        </w:numPr>
        <w:suppressAutoHyphens/>
        <w:spacing w:after="0" w:line="240" w:lineRule="auto"/>
        <w:ind w:hanging="29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Wyniki konkursu obowiązują po ich zatwierdzeniu przez Dyrektora SPZ ZOZ w Kozienicach.</w:t>
      </w:r>
    </w:p>
    <w:p w:rsidR="00623ACA" w:rsidRPr="00D96074" w:rsidRDefault="00623ACA" w:rsidP="00DF33A9">
      <w:pPr>
        <w:numPr>
          <w:ilvl w:val="0"/>
          <w:numId w:val="18"/>
        </w:numPr>
        <w:suppressAutoHyphens/>
        <w:spacing w:after="0" w:line="240" w:lineRule="auto"/>
        <w:ind w:hanging="29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 xml:space="preserve">Komisja Konkursowa niezwłocznie zawiadamia oferentów o zakończeniu konkursu i jego wyniku </w:t>
      </w:r>
      <w:r w:rsidR="00C925B4">
        <w:rPr>
          <w:rFonts w:ascii="Times New Roman" w:hAnsi="Times New Roman" w:cs="Times New Roman"/>
          <w:lang w:eastAsia="ar-SA"/>
        </w:rPr>
        <w:t xml:space="preserve">telefonicznie lub ( w wyniku braku kontaktu telefonicznego) </w:t>
      </w:r>
      <w:r w:rsidRPr="00D96074">
        <w:rPr>
          <w:rFonts w:ascii="Times New Roman" w:hAnsi="Times New Roman" w:cs="Times New Roman"/>
          <w:lang w:eastAsia="ar-SA"/>
        </w:rPr>
        <w:t>na piśmie</w:t>
      </w:r>
      <w:r w:rsidRPr="00D96074">
        <w:rPr>
          <w:rFonts w:ascii="Times New Roman" w:hAnsi="Times New Roman" w:cs="Times New Roman"/>
        </w:rPr>
        <w:t>, na adres Oferenta wskazany w złożonej Ofercie.</w:t>
      </w:r>
    </w:p>
    <w:p w:rsidR="00623ACA" w:rsidRPr="00D96074" w:rsidRDefault="00623ACA" w:rsidP="00DF33A9">
      <w:pPr>
        <w:numPr>
          <w:ilvl w:val="0"/>
          <w:numId w:val="18"/>
        </w:numPr>
        <w:suppressAutoHyphens/>
        <w:spacing w:after="0" w:line="240" w:lineRule="auto"/>
        <w:ind w:hanging="29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Postępowanie konkursowe umarza się, zgodnie z art. 150 ust. 1 ustawy o świadczeniach opieki zdrowotnej finansowanych ze środków publicznych (</w:t>
      </w:r>
      <w:r w:rsidRPr="00D96074">
        <w:rPr>
          <w:rFonts w:ascii="Times New Roman" w:hAnsi="Times New Roman" w:cs="Times New Roman"/>
          <w:bCs/>
        </w:rPr>
        <w:t>Dz.U.2015.581 j.t.</w:t>
      </w:r>
      <w:r w:rsidRPr="00D96074">
        <w:rPr>
          <w:rFonts w:ascii="Times New Roman" w:hAnsi="Times New Roman" w:cs="Times New Roman"/>
          <w:lang w:eastAsia="ar-SA"/>
        </w:rPr>
        <w:t>) w przypadku, gdy nie zostanie zakończone wyłonieniem właściwej oferty.</w:t>
      </w:r>
    </w:p>
    <w:p w:rsidR="00623ACA" w:rsidRPr="00D96074" w:rsidRDefault="00623ACA" w:rsidP="00DF33A9">
      <w:pPr>
        <w:numPr>
          <w:ilvl w:val="0"/>
          <w:numId w:val="18"/>
        </w:numPr>
        <w:suppressAutoHyphens/>
        <w:spacing w:after="0" w:line="240" w:lineRule="auto"/>
        <w:ind w:hanging="294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W przypadku wystąpienia okoliczności w ust. 4, Komisja Konkursowa niezwłocznie dokona ponownego ogłoszenia konkursu.</w:t>
      </w:r>
    </w:p>
    <w:p w:rsidR="00623ACA" w:rsidRDefault="00623ACA" w:rsidP="00DF33A9">
      <w:pPr>
        <w:suppressAutoHyphens/>
        <w:rPr>
          <w:rFonts w:ascii="Times New Roman" w:hAnsi="Times New Roman" w:cs="Times New Roman"/>
          <w:lang w:eastAsia="ar-SA"/>
        </w:rPr>
      </w:pPr>
    </w:p>
    <w:p w:rsidR="00594681" w:rsidRPr="00D96074" w:rsidRDefault="00594681" w:rsidP="00DF33A9">
      <w:pPr>
        <w:suppressAutoHyphens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p w:rsidR="00623ACA" w:rsidRPr="00D96074" w:rsidRDefault="00623ACA" w:rsidP="00DF33A9">
      <w:pPr>
        <w:numPr>
          <w:ilvl w:val="0"/>
          <w:numId w:val="25"/>
        </w:numPr>
        <w:tabs>
          <w:tab w:val="left" w:pos="426"/>
          <w:tab w:val="left" w:pos="567"/>
        </w:tabs>
        <w:suppressAutoHyphens/>
        <w:spacing w:after="240" w:line="240" w:lineRule="auto"/>
        <w:ind w:left="426"/>
        <w:rPr>
          <w:rFonts w:ascii="Times New Roman" w:hAnsi="Times New Roman" w:cs="Times New Roman"/>
          <w:b/>
          <w:lang w:eastAsia="ar-SA"/>
        </w:rPr>
      </w:pPr>
      <w:r w:rsidRPr="00D96074">
        <w:rPr>
          <w:rFonts w:ascii="Times New Roman" w:hAnsi="Times New Roman" w:cs="Times New Roman"/>
          <w:b/>
          <w:lang w:eastAsia="ar-SA"/>
        </w:rPr>
        <w:lastRenderedPageBreak/>
        <w:t>ŚRODKI ODWOŁAWCZE PRZYSŁUGUJĄCE OFERENTOM</w:t>
      </w:r>
    </w:p>
    <w:p w:rsidR="00623ACA" w:rsidRPr="00D96074" w:rsidRDefault="00623ACA" w:rsidP="00DF33A9">
      <w:pPr>
        <w:numPr>
          <w:ilvl w:val="0"/>
          <w:numId w:val="16"/>
        </w:numPr>
        <w:suppressAutoHyphens/>
        <w:spacing w:after="0" w:line="240" w:lineRule="auto"/>
        <w:ind w:hanging="219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Zgodnie z art. 154 ustawy o świadczeniach opieki zdrowotnej finansowanych ze środków publicznych (</w:t>
      </w:r>
      <w:r w:rsidRPr="00D96074">
        <w:rPr>
          <w:rFonts w:ascii="Times New Roman" w:hAnsi="Times New Roman" w:cs="Times New Roman"/>
          <w:bCs/>
        </w:rPr>
        <w:t>Dz.U.2015.581 j.t.</w:t>
      </w:r>
      <w:r w:rsidRPr="00D96074">
        <w:rPr>
          <w:rFonts w:ascii="Times New Roman" w:hAnsi="Times New Roman" w:cs="Times New Roman"/>
          <w:lang w:eastAsia="ar-SA"/>
        </w:rPr>
        <w:t>), Oferent może wnieść do Zamawiającego w terminie 7 dni od ogłoszenia o rozstrzygnięciu postępowania, odwołanie dotyczące rozstrzygnięcia postępowania. Odwołanie wniesione po terminie nie podlega rozstrzygnięciu. Odwołanie rozpatrywane jest w terminie 7 dni od dnia jego otrzymania. Wniesienie odwołania wstrzymuje zawarcie umowy o udzielanie świadczeń opieki zdrowotnej do czasu jego rozpatrzenia.</w:t>
      </w:r>
    </w:p>
    <w:p w:rsidR="00623ACA" w:rsidRPr="00D96074" w:rsidRDefault="00623ACA" w:rsidP="00DF33A9">
      <w:pPr>
        <w:suppressAutoHyphens/>
        <w:rPr>
          <w:rFonts w:ascii="Times New Roman" w:hAnsi="Times New Roman" w:cs="Times New Roman"/>
          <w:lang w:eastAsia="ar-SA"/>
        </w:rPr>
      </w:pPr>
    </w:p>
    <w:p w:rsidR="00623ACA" w:rsidRPr="00D96074" w:rsidRDefault="00623ACA" w:rsidP="00DF33A9">
      <w:pPr>
        <w:numPr>
          <w:ilvl w:val="0"/>
          <w:numId w:val="25"/>
        </w:numPr>
        <w:tabs>
          <w:tab w:val="left" w:pos="426"/>
        </w:tabs>
        <w:suppressAutoHyphens/>
        <w:spacing w:after="240" w:line="240" w:lineRule="auto"/>
        <w:ind w:left="426"/>
        <w:rPr>
          <w:rFonts w:ascii="Times New Roman" w:hAnsi="Times New Roman" w:cs="Times New Roman"/>
          <w:b/>
          <w:lang w:eastAsia="ar-SA"/>
        </w:rPr>
      </w:pPr>
      <w:r w:rsidRPr="00D96074">
        <w:rPr>
          <w:rFonts w:ascii="Times New Roman" w:hAnsi="Times New Roman" w:cs="Times New Roman"/>
          <w:b/>
          <w:lang w:eastAsia="ar-SA"/>
        </w:rPr>
        <w:t>ZAWARCIE UMOWY</w:t>
      </w:r>
    </w:p>
    <w:p w:rsidR="00623ACA" w:rsidRPr="00D96074" w:rsidRDefault="00623ACA" w:rsidP="00DF33A9">
      <w:pPr>
        <w:numPr>
          <w:ilvl w:val="0"/>
          <w:numId w:val="17"/>
        </w:numPr>
        <w:tabs>
          <w:tab w:val="clear" w:pos="645"/>
          <w:tab w:val="num" w:pos="709"/>
        </w:tabs>
        <w:suppressAutoHyphens/>
        <w:spacing w:after="0" w:line="240" w:lineRule="auto"/>
        <w:ind w:left="709" w:hanging="283"/>
        <w:rPr>
          <w:rFonts w:ascii="Times New Roman" w:hAnsi="Times New Roman" w:cs="Times New Roman"/>
          <w:lang w:eastAsia="ar-SA"/>
        </w:rPr>
      </w:pPr>
      <w:r w:rsidRPr="00D96074">
        <w:rPr>
          <w:rFonts w:ascii="Times New Roman" w:hAnsi="Times New Roman" w:cs="Times New Roman"/>
          <w:lang w:eastAsia="ar-SA"/>
        </w:rPr>
        <w:t>Jeżeli Oferent, który wygrał konkurs uchyli się od zawarcia umowy, Zamawiający wybierze najkorzystniejszą spośród pozostałych ofert uznanych za ważne.</w:t>
      </w:r>
    </w:p>
    <w:p w:rsidR="00623ACA" w:rsidRPr="00D96074" w:rsidRDefault="00623ACA" w:rsidP="00DF33A9">
      <w:pPr>
        <w:suppressAutoHyphens/>
        <w:rPr>
          <w:rFonts w:ascii="Times New Roman" w:hAnsi="Times New Roman" w:cs="Times New Roman"/>
          <w:lang w:eastAsia="ar-SA"/>
        </w:rPr>
      </w:pPr>
    </w:p>
    <w:p w:rsidR="00623ACA" w:rsidRPr="00D96074" w:rsidRDefault="00623ACA" w:rsidP="00DF33A9">
      <w:pPr>
        <w:suppressAutoHyphens/>
        <w:spacing w:after="0"/>
        <w:rPr>
          <w:rFonts w:ascii="Times New Roman" w:hAnsi="Times New Roman" w:cs="Times New Roman"/>
          <w:lang w:eastAsia="ar-SA"/>
        </w:rPr>
      </w:pPr>
    </w:p>
    <w:p w:rsidR="00623ACA" w:rsidRPr="00D96074" w:rsidRDefault="00623ACA" w:rsidP="00DF33A9">
      <w:pPr>
        <w:suppressAutoHyphens/>
        <w:spacing w:after="0"/>
        <w:rPr>
          <w:rFonts w:ascii="Times New Roman" w:hAnsi="Times New Roman" w:cs="Times New Roman"/>
          <w:b/>
          <w:u w:val="single"/>
          <w:lang w:eastAsia="ar-SA"/>
        </w:rPr>
      </w:pPr>
      <w:r w:rsidRPr="00D96074">
        <w:rPr>
          <w:rFonts w:ascii="Times New Roman" w:hAnsi="Times New Roman" w:cs="Times New Roman"/>
          <w:b/>
          <w:u w:val="single"/>
          <w:lang w:eastAsia="ar-SA"/>
        </w:rPr>
        <w:t>Załączniki do SWK:</w:t>
      </w:r>
    </w:p>
    <w:p w:rsidR="00623ACA" w:rsidRPr="00D96074" w:rsidRDefault="00623ACA" w:rsidP="00DF33A9">
      <w:pPr>
        <w:suppressAutoHyphens/>
        <w:spacing w:after="0"/>
        <w:rPr>
          <w:rFonts w:ascii="Times New Roman" w:hAnsi="Times New Roman" w:cs="Times New Roman"/>
          <w:b/>
          <w:lang w:eastAsia="ar-SA"/>
        </w:rPr>
      </w:pPr>
      <w:r w:rsidRPr="00D96074">
        <w:rPr>
          <w:rFonts w:ascii="Times New Roman" w:hAnsi="Times New Roman" w:cs="Times New Roman"/>
          <w:b/>
          <w:lang w:eastAsia="ar-SA"/>
        </w:rPr>
        <w:t>Formularz Oferty</w:t>
      </w:r>
      <w:r w:rsidRPr="00D96074">
        <w:rPr>
          <w:rFonts w:ascii="Times New Roman" w:hAnsi="Times New Roman" w:cs="Times New Roman"/>
          <w:b/>
          <w:lang w:eastAsia="ar-SA"/>
        </w:rPr>
        <w:tab/>
      </w:r>
      <w:r w:rsidRPr="00D96074">
        <w:rPr>
          <w:rFonts w:ascii="Times New Roman" w:hAnsi="Times New Roman" w:cs="Times New Roman"/>
          <w:b/>
          <w:lang w:eastAsia="ar-SA"/>
        </w:rPr>
        <w:tab/>
        <w:t>- Załącznik nr 1</w:t>
      </w:r>
    </w:p>
    <w:p w:rsidR="00623ACA" w:rsidRPr="00D96074" w:rsidRDefault="00623ACA" w:rsidP="00DF33A9">
      <w:pPr>
        <w:suppressAutoHyphens/>
        <w:spacing w:after="0"/>
        <w:rPr>
          <w:rFonts w:ascii="Times New Roman" w:hAnsi="Times New Roman" w:cs="Times New Roman"/>
          <w:b/>
          <w:lang w:eastAsia="ar-SA"/>
        </w:rPr>
      </w:pPr>
      <w:r w:rsidRPr="00D96074">
        <w:rPr>
          <w:rFonts w:ascii="Times New Roman" w:hAnsi="Times New Roman" w:cs="Times New Roman"/>
          <w:b/>
          <w:lang w:eastAsia="ar-SA"/>
        </w:rPr>
        <w:t>Oświadczenie Oferenta</w:t>
      </w:r>
      <w:r w:rsidRPr="00D96074">
        <w:rPr>
          <w:rFonts w:ascii="Times New Roman" w:hAnsi="Times New Roman" w:cs="Times New Roman"/>
          <w:b/>
          <w:lang w:eastAsia="ar-SA"/>
        </w:rPr>
        <w:tab/>
        <w:t>- Załącznik nr 2</w:t>
      </w:r>
    </w:p>
    <w:p w:rsidR="00623ACA" w:rsidRPr="00D96074" w:rsidRDefault="00623ACA" w:rsidP="00DF33A9">
      <w:pPr>
        <w:suppressAutoHyphens/>
        <w:spacing w:after="0"/>
        <w:rPr>
          <w:rFonts w:ascii="Times New Roman" w:hAnsi="Times New Roman" w:cs="Times New Roman"/>
          <w:b/>
          <w:lang w:eastAsia="ar-SA"/>
        </w:rPr>
      </w:pPr>
      <w:r w:rsidRPr="00D96074">
        <w:rPr>
          <w:rFonts w:ascii="Times New Roman" w:hAnsi="Times New Roman" w:cs="Times New Roman"/>
          <w:b/>
          <w:bCs/>
          <w:lang w:eastAsia="ar-SA"/>
        </w:rPr>
        <w:t>Projekt Umowy</w:t>
      </w:r>
      <w:r w:rsidRPr="00D96074">
        <w:rPr>
          <w:rFonts w:ascii="Times New Roman" w:hAnsi="Times New Roman" w:cs="Times New Roman"/>
          <w:lang w:eastAsia="ar-SA"/>
        </w:rPr>
        <w:tab/>
      </w:r>
      <w:r w:rsidRPr="00D96074">
        <w:rPr>
          <w:rFonts w:ascii="Times New Roman" w:hAnsi="Times New Roman" w:cs="Times New Roman"/>
          <w:lang w:eastAsia="ar-SA"/>
        </w:rPr>
        <w:tab/>
      </w:r>
      <w:r w:rsidRPr="00D96074">
        <w:rPr>
          <w:rFonts w:ascii="Times New Roman" w:hAnsi="Times New Roman" w:cs="Times New Roman"/>
          <w:b/>
          <w:bCs/>
          <w:lang w:eastAsia="ar-SA"/>
        </w:rPr>
        <w:t>- Załącznik nr 3</w:t>
      </w:r>
    </w:p>
    <w:p w:rsidR="0023448F" w:rsidRDefault="0023448F" w:rsidP="00987C56">
      <w:pPr>
        <w:tabs>
          <w:tab w:val="left" w:pos="0"/>
        </w:tabs>
        <w:suppressAutoHyphens/>
        <w:rPr>
          <w:rFonts w:ascii="Times New Roman" w:hAnsi="Times New Roman" w:cs="Times New Roman"/>
          <w:b/>
          <w:lang w:eastAsia="ar-SA"/>
        </w:rPr>
      </w:pPr>
    </w:p>
    <w:p w:rsidR="00987C56" w:rsidRDefault="00987C56" w:rsidP="00987C56">
      <w:pPr>
        <w:tabs>
          <w:tab w:val="left" w:pos="0"/>
        </w:tabs>
        <w:suppressAutoHyphens/>
        <w:rPr>
          <w:rFonts w:ascii="Times New Roman" w:hAnsi="Times New Roman" w:cs="Times New Roman"/>
          <w:b/>
          <w:lang w:eastAsia="ar-SA"/>
        </w:rPr>
      </w:pPr>
    </w:p>
    <w:p w:rsidR="00987C56" w:rsidRPr="00D96074" w:rsidRDefault="00987C56" w:rsidP="00DF33A9">
      <w:p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b/>
          <w:lang w:eastAsia="ar-SA"/>
        </w:rPr>
      </w:pPr>
    </w:p>
    <w:p w:rsidR="00623ACA" w:rsidRPr="00D96074" w:rsidRDefault="00623ACA" w:rsidP="00DF33A9">
      <w:pPr>
        <w:tabs>
          <w:tab w:val="right" w:pos="9072"/>
        </w:tabs>
        <w:rPr>
          <w:rFonts w:ascii="Times New Roman" w:hAnsi="Times New Roman" w:cs="Times New Roman"/>
          <w:i/>
        </w:rPr>
      </w:pPr>
    </w:p>
    <w:p w:rsidR="00F934EB" w:rsidRPr="00D96074" w:rsidRDefault="0027400F" w:rsidP="00DF33A9">
      <w:pPr>
        <w:rPr>
          <w:rFonts w:ascii="Times New Roman" w:hAnsi="Times New Roman" w:cs="Times New Roman"/>
        </w:rPr>
      </w:pPr>
    </w:p>
    <w:sectPr w:rsidR="00F934EB" w:rsidRPr="00D96074" w:rsidSect="0059628A">
      <w:pgSz w:w="11906" w:h="16838"/>
      <w:pgMar w:top="719" w:right="1417" w:bottom="71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0F" w:rsidRDefault="0027400F" w:rsidP="0007514C">
      <w:pPr>
        <w:spacing w:after="0" w:line="240" w:lineRule="auto"/>
      </w:pPr>
      <w:r>
        <w:separator/>
      </w:r>
    </w:p>
  </w:endnote>
  <w:endnote w:type="continuationSeparator" w:id="0">
    <w:p w:rsidR="0027400F" w:rsidRDefault="0027400F" w:rsidP="0007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Handbook Pro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0F" w:rsidRDefault="0027400F" w:rsidP="0007514C">
      <w:pPr>
        <w:spacing w:after="0" w:line="240" w:lineRule="auto"/>
      </w:pPr>
      <w:r>
        <w:separator/>
      </w:r>
    </w:p>
  </w:footnote>
  <w:footnote w:type="continuationSeparator" w:id="0">
    <w:p w:rsidR="0027400F" w:rsidRDefault="0027400F" w:rsidP="0007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E16AB5A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90" w:hanging="510"/>
      </w:pPr>
      <w:rPr>
        <w:rFonts w:ascii="Arial Narrow" w:hAnsi="Arial Narrow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rFonts w:ascii="Arial Narrow" w:hAnsi="Arial Narrow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1C100F34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ascii="Arial Narrow" w:hAnsi="Arial Narrow"/>
        <w:b w:val="0"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434"/>
        </w:tabs>
        <w:ind w:left="2490" w:hanging="510"/>
      </w:pPr>
      <w:rPr>
        <w:rFonts w:ascii="Arial Narrow" w:hAnsi="Arial Narrow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81E816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Arial Narrow" w:hAnsi="Arial Narrow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F81E1850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4">
    <w:nsid w:val="0000000B"/>
    <w:multiLevelType w:val="singleLevel"/>
    <w:tmpl w:val="C1CA01EC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0C"/>
    <w:multiLevelType w:val="singleLevel"/>
    <w:tmpl w:val="918E5C56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>
    <w:nsid w:val="0000000F"/>
    <w:multiLevelType w:val="multilevel"/>
    <w:tmpl w:val="C9A6A358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7">
    <w:nsid w:val="00000010"/>
    <w:multiLevelType w:val="multilevel"/>
    <w:tmpl w:val="74C64F4A"/>
    <w:name w:val="WW8Num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360"/>
      </w:p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</w:lvl>
    <w:lvl w:ilvl="7">
      <w:start w:val="1"/>
      <w:numFmt w:val="decimal"/>
      <w:lvlText w:val="%8."/>
      <w:lvlJc w:val="left"/>
      <w:pPr>
        <w:tabs>
          <w:tab w:val="num" w:pos="2970"/>
        </w:tabs>
        <w:ind w:left="2970" w:hanging="360"/>
      </w:pPr>
    </w:lvl>
    <w:lvl w:ilvl="8">
      <w:start w:val="1"/>
      <w:numFmt w:val="decimal"/>
      <w:lvlText w:val="%9."/>
      <w:lvlJc w:val="left"/>
      <w:pPr>
        <w:tabs>
          <w:tab w:val="num" w:pos="3330"/>
        </w:tabs>
        <w:ind w:left="3330" w:hanging="360"/>
      </w:p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77B6EFB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7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E568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7"/>
    <w:multiLevelType w:val="multilevel"/>
    <w:tmpl w:val="0BCE4C76"/>
    <w:name w:val="WW8Num2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A"/>
    <w:multiLevelType w:val="multilevel"/>
    <w:tmpl w:val="16702BF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7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F"/>
    <w:multiLevelType w:val="multilevel"/>
    <w:tmpl w:val="64AEE97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9844AF6"/>
    <w:multiLevelType w:val="hybridMultilevel"/>
    <w:tmpl w:val="284408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6893FA1"/>
    <w:multiLevelType w:val="hybridMultilevel"/>
    <w:tmpl w:val="9B741C28"/>
    <w:lvl w:ilvl="0" w:tplc="5B32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E7682"/>
    <w:multiLevelType w:val="hybridMultilevel"/>
    <w:tmpl w:val="396095B4"/>
    <w:lvl w:ilvl="0" w:tplc="BF70D52A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F140B"/>
    <w:multiLevelType w:val="hybridMultilevel"/>
    <w:tmpl w:val="B6626BAC"/>
    <w:lvl w:ilvl="0" w:tplc="8C760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7D6559"/>
    <w:multiLevelType w:val="hybridMultilevel"/>
    <w:tmpl w:val="0F823780"/>
    <w:lvl w:ilvl="0" w:tplc="DB0285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5263E"/>
    <w:multiLevelType w:val="hybridMultilevel"/>
    <w:tmpl w:val="9E665CD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9312AF5"/>
    <w:multiLevelType w:val="hybridMultilevel"/>
    <w:tmpl w:val="9B4EA9F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4"/>
  </w:num>
  <w:num w:numId="21">
    <w:abstractNumId w:val="22"/>
  </w:num>
  <w:num w:numId="22">
    <w:abstractNumId w:val="23"/>
  </w:num>
  <w:num w:numId="23">
    <w:abstractNumId w:val="1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CA"/>
    <w:rsid w:val="00030674"/>
    <w:rsid w:val="00031A94"/>
    <w:rsid w:val="000452BA"/>
    <w:rsid w:val="000535E6"/>
    <w:rsid w:val="00053FD9"/>
    <w:rsid w:val="0005524F"/>
    <w:rsid w:val="00072FD0"/>
    <w:rsid w:val="0007514C"/>
    <w:rsid w:val="00083F0F"/>
    <w:rsid w:val="00086777"/>
    <w:rsid w:val="000A24BC"/>
    <w:rsid w:val="000A2C42"/>
    <w:rsid w:val="000C2406"/>
    <w:rsid w:val="000C77B6"/>
    <w:rsid w:val="000D4CEF"/>
    <w:rsid w:val="000F12C0"/>
    <w:rsid w:val="000F3D05"/>
    <w:rsid w:val="000F6F89"/>
    <w:rsid w:val="00164B5C"/>
    <w:rsid w:val="001727AF"/>
    <w:rsid w:val="00185B90"/>
    <w:rsid w:val="0019033B"/>
    <w:rsid w:val="00196FC5"/>
    <w:rsid w:val="001A0832"/>
    <w:rsid w:val="001A3C1B"/>
    <w:rsid w:val="001A4B10"/>
    <w:rsid w:val="001B265A"/>
    <w:rsid w:val="001C0FE1"/>
    <w:rsid w:val="001C3CB3"/>
    <w:rsid w:val="001F1ABF"/>
    <w:rsid w:val="00215E0A"/>
    <w:rsid w:val="002311A6"/>
    <w:rsid w:val="002336E6"/>
    <w:rsid w:val="0023448F"/>
    <w:rsid w:val="00235447"/>
    <w:rsid w:val="002365F0"/>
    <w:rsid w:val="00241AB9"/>
    <w:rsid w:val="00244137"/>
    <w:rsid w:val="002457B9"/>
    <w:rsid w:val="00256D39"/>
    <w:rsid w:val="00257189"/>
    <w:rsid w:val="0026253D"/>
    <w:rsid w:val="00270885"/>
    <w:rsid w:val="0027400F"/>
    <w:rsid w:val="00282127"/>
    <w:rsid w:val="0028556F"/>
    <w:rsid w:val="002953A5"/>
    <w:rsid w:val="002A6AB8"/>
    <w:rsid w:val="002B0E0C"/>
    <w:rsid w:val="002D60AD"/>
    <w:rsid w:val="002D6E6F"/>
    <w:rsid w:val="002D7E98"/>
    <w:rsid w:val="002E4388"/>
    <w:rsid w:val="002E5151"/>
    <w:rsid w:val="002F3D7A"/>
    <w:rsid w:val="0030006A"/>
    <w:rsid w:val="00331D69"/>
    <w:rsid w:val="003320E4"/>
    <w:rsid w:val="003350DF"/>
    <w:rsid w:val="00350E47"/>
    <w:rsid w:val="00355740"/>
    <w:rsid w:val="00373185"/>
    <w:rsid w:val="00373782"/>
    <w:rsid w:val="003A5AE2"/>
    <w:rsid w:val="003B405E"/>
    <w:rsid w:val="003B46DE"/>
    <w:rsid w:val="003B69E3"/>
    <w:rsid w:val="003C15C8"/>
    <w:rsid w:val="003E54B8"/>
    <w:rsid w:val="00411323"/>
    <w:rsid w:val="00426C5F"/>
    <w:rsid w:val="0045363A"/>
    <w:rsid w:val="00456FAE"/>
    <w:rsid w:val="0046148C"/>
    <w:rsid w:val="00486829"/>
    <w:rsid w:val="005009B2"/>
    <w:rsid w:val="00504D16"/>
    <w:rsid w:val="00506E55"/>
    <w:rsid w:val="00515296"/>
    <w:rsid w:val="00541700"/>
    <w:rsid w:val="00553F29"/>
    <w:rsid w:val="0056063C"/>
    <w:rsid w:val="005646BE"/>
    <w:rsid w:val="00564DC0"/>
    <w:rsid w:val="00564DFA"/>
    <w:rsid w:val="005718A1"/>
    <w:rsid w:val="00572A14"/>
    <w:rsid w:val="00594681"/>
    <w:rsid w:val="00596F40"/>
    <w:rsid w:val="005C0CDD"/>
    <w:rsid w:val="005E1A76"/>
    <w:rsid w:val="005F4F03"/>
    <w:rsid w:val="00604DBB"/>
    <w:rsid w:val="00615FB2"/>
    <w:rsid w:val="00617D73"/>
    <w:rsid w:val="00623ACA"/>
    <w:rsid w:val="00630CF0"/>
    <w:rsid w:val="00634958"/>
    <w:rsid w:val="00645B65"/>
    <w:rsid w:val="006712F7"/>
    <w:rsid w:val="006C2B89"/>
    <w:rsid w:val="006E4CBD"/>
    <w:rsid w:val="006E4EE4"/>
    <w:rsid w:val="006F6774"/>
    <w:rsid w:val="007014D8"/>
    <w:rsid w:val="0071353D"/>
    <w:rsid w:val="00714B85"/>
    <w:rsid w:val="00724315"/>
    <w:rsid w:val="00725D19"/>
    <w:rsid w:val="007357EF"/>
    <w:rsid w:val="00753103"/>
    <w:rsid w:val="00756CAF"/>
    <w:rsid w:val="0076452C"/>
    <w:rsid w:val="00771A02"/>
    <w:rsid w:val="00787440"/>
    <w:rsid w:val="007A797D"/>
    <w:rsid w:val="007B7384"/>
    <w:rsid w:val="007D0F45"/>
    <w:rsid w:val="007E3E8B"/>
    <w:rsid w:val="007F34A3"/>
    <w:rsid w:val="007F56D2"/>
    <w:rsid w:val="007F610C"/>
    <w:rsid w:val="00811726"/>
    <w:rsid w:val="00824A07"/>
    <w:rsid w:val="00835BEE"/>
    <w:rsid w:val="00876893"/>
    <w:rsid w:val="008831D0"/>
    <w:rsid w:val="008A2C02"/>
    <w:rsid w:val="008A3993"/>
    <w:rsid w:val="008B3BE1"/>
    <w:rsid w:val="008B6877"/>
    <w:rsid w:val="008D1988"/>
    <w:rsid w:val="008D2BBE"/>
    <w:rsid w:val="009410CD"/>
    <w:rsid w:val="00986C27"/>
    <w:rsid w:val="00987C56"/>
    <w:rsid w:val="009B41B4"/>
    <w:rsid w:val="009B5306"/>
    <w:rsid w:val="009D49E0"/>
    <w:rsid w:val="009D52A0"/>
    <w:rsid w:val="009E43D7"/>
    <w:rsid w:val="009F7591"/>
    <w:rsid w:val="00A139D6"/>
    <w:rsid w:val="00A15176"/>
    <w:rsid w:val="00A175B3"/>
    <w:rsid w:val="00A17D43"/>
    <w:rsid w:val="00A20DBA"/>
    <w:rsid w:val="00A20DFC"/>
    <w:rsid w:val="00A438FD"/>
    <w:rsid w:val="00A46BB7"/>
    <w:rsid w:val="00A66BCC"/>
    <w:rsid w:val="00A9282D"/>
    <w:rsid w:val="00AA7517"/>
    <w:rsid w:val="00AB755C"/>
    <w:rsid w:val="00AC2DEE"/>
    <w:rsid w:val="00AE640B"/>
    <w:rsid w:val="00AE728F"/>
    <w:rsid w:val="00B16C25"/>
    <w:rsid w:val="00B32C5F"/>
    <w:rsid w:val="00B47F35"/>
    <w:rsid w:val="00B54700"/>
    <w:rsid w:val="00B629B5"/>
    <w:rsid w:val="00B660B1"/>
    <w:rsid w:val="00BA4F6B"/>
    <w:rsid w:val="00BB5EAE"/>
    <w:rsid w:val="00BF4445"/>
    <w:rsid w:val="00C04656"/>
    <w:rsid w:val="00C146FA"/>
    <w:rsid w:val="00C237FD"/>
    <w:rsid w:val="00C4434F"/>
    <w:rsid w:val="00C51857"/>
    <w:rsid w:val="00C55236"/>
    <w:rsid w:val="00C60050"/>
    <w:rsid w:val="00C8672E"/>
    <w:rsid w:val="00C925B4"/>
    <w:rsid w:val="00CB29AC"/>
    <w:rsid w:val="00D047B9"/>
    <w:rsid w:val="00D15853"/>
    <w:rsid w:val="00D2008E"/>
    <w:rsid w:val="00D62AAC"/>
    <w:rsid w:val="00D66DCA"/>
    <w:rsid w:val="00D70CF4"/>
    <w:rsid w:val="00D717C8"/>
    <w:rsid w:val="00D83037"/>
    <w:rsid w:val="00D96074"/>
    <w:rsid w:val="00DA684F"/>
    <w:rsid w:val="00DD0A17"/>
    <w:rsid w:val="00DD195F"/>
    <w:rsid w:val="00DD4E50"/>
    <w:rsid w:val="00DE0510"/>
    <w:rsid w:val="00DF225B"/>
    <w:rsid w:val="00DF33A9"/>
    <w:rsid w:val="00E079D6"/>
    <w:rsid w:val="00E15ADC"/>
    <w:rsid w:val="00E2527C"/>
    <w:rsid w:val="00E25C36"/>
    <w:rsid w:val="00E43B7B"/>
    <w:rsid w:val="00E64EE5"/>
    <w:rsid w:val="00E67319"/>
    <w:rsid w:val="00E81288"/>
    <w:rsid w:val="00E92069"/>
    <w:rsid w:val="00EA113E"/>
    <w:rsid w:val="00EA1952"/>
    <w:rsid w:val="00EA7D65"/>
    <w:rsid w:val="00EB1285"/>
    <w:rsid w:val="00EC4716"/>
    <w:rsid w:val="00ED1E53"/>
    <w:rsid w:val="00EE570C"/>
    <w:rsid w:val="00F01281"/>
    <w:rsid w:val="00F11D02"/>
    <w:rsid w:val="00F201FD"/>
    <w:rsid w:val="00F212F9"/>
    <w:rsid w:val="00F2222D"/>
    <w:rsid w:val="00F33BCF"/>
    <w:rsid w:val="00F71BAB"/>
    <w:rsid w:val="00F73FD4"/>
    <w:rsid w:val="00F75B00"/>
    <w:rsid w:val="00F86736"/>
    <w:rsid w:val="00F92744"/>
    <w:rsid w:val="00FA774B"/>
    <w:rsid w:val="00FB0390"/>
    <w:rsid w:val="00FD5B24"/>
    <w:rsid w:val="00FF56B1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F Handbook Pro" w:eastAsiaTheme="minorHAnsi" w:hAnsi="PF Handbook 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3A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AC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23ACA"/>
    <w:pPr>
      <w:spacing w:after="0" w:line="240" w:lineRule="auto"/>
      <w:jc w:val="center"/>
    </w:pPr>
    <w:rPr>
      <w:rFonts w:ascii="Book Antiqua" w:eastAsia="Times New Roman" w:hAnsi="Book Antiqua" w:cs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3ACA"/>
    <w:rPr>
      <w:rFonts w:ascii="Book Antiqua" w:eastAsia="Times New Roman" w:hAnsi="Book Antiqua" w:cs="Arial"/>
      <w:b/>
      <w:bCs/>
      <w:sz w:val="28"/>
      <w:szCs w:val="20"/>
      <w:lang w:eastAsia="pl-PL"/>
    </w:rPr>
  </w:style>
  <w:style w:type="character" w:styleId="Odwoaniedokomentarza">
    <w:name w:val="annotation reference"/>
    <w:rsid w:val="00623A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23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23ACA"/>
    <w:pPr>
      <w:spacing w:after="0" w:line="240" w:lineRule="auto"/>
      <w:ind w:left="709" w:hanging="142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A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37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1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1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1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F Handbook Pro" w:eastAsiaTheme="minorHAnsi" w:hAnsi="PF Handbook 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3A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AC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23ACA"/>
    <w:pPr>
      <w:spacing w:after="0" w:line="240" w:lineRule="auto"/>
      <w:jc w:val="center"/>
    </w:pPr>
    <w:rPr>
      <w:rFonts w:ascii="Book Antiqua" w:eastAsia="Times New Roman" w:hAnsi="Book Antiqua" w:cs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3ACA"/>
    <w:rPr>
      <w:rFonts w:ascii="Book Antiqua" w:eastAsia="Times New Roman" w:hAnsi="Book Antiqua" w:cs="Arial"/>
      <w:b/>
      <w:bCs/>
      <w:sz w:val="28"/>
      <w:szCs w:val="20"/>
      <w:lang w:eastAsia="pl-PL"/>
    </w:rPr>
  </w:style>
  <w:style w:type="character" w:styleId="Odwoaniedokomentarza">
    <w:name w:val="annotation reference"/>
    <w:rsid w:val="00623A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23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23ACA"/>
    <w:pPr>
      <w:spacing w:after="0" w:line="240" w:lineRule="auto"/>
      <w:ind w:left="709" w:hanging="142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A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37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1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1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922F-77D1-457A-B6B8-557253D0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2360</Words>
  <Characters>14165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MKZPartnerzy</dc:creator>
  <cp:lastModifiedBy>SPZZOZ</cp:lastModifiedBy>
  <cp:revision>66</cp:revision>
  <cp:lastPrinted>2017-12-07T12:42:00Z</cp:lastPrinted>
  <dcterms:created xsi:type="dcterms:W3CDTF">2016-05-19T07:27:00Z</dcterms:created>
  <dcterms:modified xsi:type="dcterms:W3CDTF">2017-12-07T13:07:00Z</dcterms:modified>
</cp:coreProperties>
</file>